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727B6" w14:textId="77777777" w:rsidR="00F812BF" w:rsidRDefault="00F812BF" w:rsidP="00F812BF">
      <w:pPr>
        <w:pStyle w:val="Nagwek"/>
        <w:spacing w:line="360" w:lineRule="auto"/>
        <w:ind w:left="7080"/>
        <w:rPr>
          <w:rFonts w:asciiTheme="minorHAnsi" w:hAnsiTheme="minorHAnsi" w:cstheme="minorBidi"/>
          <w:sz w:val="18"/>
          <w:szCs w:val="18"/>
          <w:lang w:bidi="ar-SA"/>
        </w:rPr>
      </w:pPr>
      <w:r>
        <w:rPr>
          <w:sz w:val="18"/>
          <w:szCs w:val="18"/>
        </w:rPr>
        <w:t xml:space="preserve">Załącznik do uchwały nr …. </w:t>
      </w:r>
    </w:p>
    <w:p w14:paraId="1A1D22CC" w14:textId="717B476F" w:rsidR="00803637" w:rsidRDefault="00F812BF" w:rsidP="00F812BF">
      <w:pPr>
        <w:tabs>
          <w:tab w:val="left" w:pos="-3060"/>
        </w:tabs>
        <w:spacing w:after="0" w:line="240" w:lineRule="auto"/>
        <w:ind w:left="7080"/>
        <w:rPr>
          <w:sz w:val="18"/>
          <w:szCs w:val="18"/>
        </w:rPr>
      </w:pPr>
      <w:r>
        <w:rPr>
          <w:sz w:val="18"/>
          <w:szCs w:val="18"/>
        </w:rPr>
        <w:t>z dnia ……………………………</w:t>
      </w:r>
    </w:p>
    <w:p w14:paraId="7BD3C8DD" w14:textId="77777777" w:rsidR="00F812BF" w:rsidRDefault="00F812BF" w:rsidP="00F812BF">
      <w:pPr>
        <w:tabs>
          <w:tab w:val="left" w:pos="-3060"/>
        </w:tabs>
        <w:spacing w:after="0" w:line="240" w:lineRule="auto"/>
        <w:ind w:left="7080"/>
        <w:rPr>
          <w:rFonts w:ascii="Times New Roman" w:hAnsi="Times New Roman"/>
          <w:i/>
          <w:iCs/>
          <w:sz w:val="24"/>
          <w:szCs w:val="24"/>
        </w:rPr>
      </w:pPr>
    </w:p>
    <w:p w14:paraId="17B467FE" w14:textId="77777777" w:rsidR="00803637" w:rsidRPr="00803637" w:rsidRDefault="00803637" w:rsidP="00803637">
      <w:pPr>
        <w:pStyle w:val="Nagwek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36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Procedura wyboru i oceny grantobiorców</w:t>
      </w:r>
    </w:p>
    <w:p w14:paraId="77155839" w14:textId="707903E9" w:rsidR="00EC43EF" w:rsidRPr="00803637" w:rsidRDefault="00803637" w:rsidP="00803637">
      <w:pPr>
        <w:pStyle w:val="Akapitzlist"/>
        <w:numPr>
          <w:ilvl w:val="0"/>
          <w:numId w:val="67"/>
        </w:numPr>
        <w:tabs>
          <w:tab w:val="left" w:pos="-3060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0363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Słowniczek </w:t>
      </w:r>
    </w:p>
    <w:p w14:paraId="564454C4" w14:textId="77777777" w:rsidR="00803637" w:rsidRDefault="00803637" w:rsidP="00684705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1CD1F1" w14:textId="26383B36" w:rsidR="00684705" w:rsidRPr="006A5E19" w:rsidRDefault="00684705" w:rsidP="00684705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sz w:val="24"/>
          <w:szCs w:val="24"/>
        </w:rPr>
        <w:t>§ 1</w:t>
      </w:r>
    </w:p>
    <w:p w14:paraId="51AECCDD" w14:textId="51C1347D" w:rsidR="00684705" w:rsidRPr="006A5E19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sz w:val="24"/>
          <w:szCs w:val="24"/>
        </w:rPr>
        <w:t xml:space="preserve">Użyte sformułowania i skróty w niniejszej </w:t>
      </w:r>
      <w:r w:rsidR="009473F6" w:rsidRPr="006A5E19">
        <w:rPr>
          <w:rFonts w:ascii="Times New Roman" w:hAnsi="Times New Roman"/>
          <w:sz w:val="24"/>
          <w:szCs w:val="24"/>
        </w:rPr>
        <w:t>procedurze</w:t>
      </w:r>
      <w:r w:rsidRPr="006A5E19">
        <w:rPr>
          <w:rFonts w:ascii="Times New Roman" w:hAnsi="Times New Roman"/>
          <w:sz w:val="24"/>
          <w:szCs w:val="24"/>
        </w:rPr>
        <w:t xml:space="preserve"> oznaczają:</w:t>
      </w:r>
    </w:p>
    <w:p w14:paraId="4FEA80C5" w14:textId="77777777" w:rsidR="00803637" w:rsidRDefault="001122F7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b/>
          <w:sz w:val="24"/>
          <w:szCs w:val="24"/>
        </w:rPr>
        <w:t>LGD</w:t>
      </w:r>
      <w:r w:rsidR="00684705" w:rsidRPr="006A5E19">
        <w:rPr>
          <w:rFonts w:ascii="Times New Roman" w:hAnsi="Times New Roman"/>
          <w:b/>
          <w:sz w:val="24"/>
          <w:szCs w:val="24"/>
        </w:rPr>
        <w:t xml:space="preserve"> </w:t>
      </w:r>
      <w:r w:rsidR="00684705" w:rsidRPr="006A5E19">
        <w:rPr>
          <w:rFonts w:ascii="Times New Roman" w:hAnsi="Times New Roman"/>
          <w:sz w:val="24"/>
          <w:szCs w:val="24"/>
        </w:rPr>
        <w:t xml:space="preserve">– </w:t>
      </w:r>
      <w:r w:rsidRPr="006A5E19">
        <w:rPr>
          <w:rFonts w:ascii="Times New Roman" w:hAnsi="Times New Roman"/>
          <w:sz w:val="24"/>
          <w:szCs w:val="24"/>
        </w:rPr>
        <w:t>Lokalna Grupa Działania</w:t>
      </w:r>
      <w:r w:rsidR="00803637">
        <w:rPr>
          <w:rFonts w:ascii="Times New Roman" w:hAnsi="Times New Roman"/>
          <w:sz w:val="24"/>
          <w:szCs w:val="24"/>
        </w:rPr>
        <w:t xml:space="preserve"> Partnerstwo Izerskie </w:t>
      </w:r>
    </w:p>
    <w:p w14:paraId="2F01D1B9" w14:textId="281BDC98" w:rsidR="00684705" w:rsidRPr="006A5E19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b/>
          <w:sz w:val="24"/>
          <w:szCs w:val="24"/>
        </w:rPr>
        <w:t xml:space="preserve">LSR – </w:t>
      </w:r>
      <w:r w:rsidRPr="006A5E19">
        <w:rPr>
          <w:rFonts w:ascii="Times New Roman" w:hAnsi="Times New Roman"/>
          <w:sz w:val="24"/>
          <w:szCs w:val="24"/>
        </w:rPr>
        <w:t xml:space="preserve">Lokalna Strategia Rozwoju na lata </w:t>
      </w:r>
      <w:r w:rsidR="001122F7" w:rsidRPr="006A5E19">
        <w:rPr>
          <w:rFonts w:ascii="Times New Roman" w:hAnsi="Times New Roman"/>
          <w:sz w:val="24"/>
          <w:szCs w:val="24"/>
        </w:rPr>
        <w:t>2023-2027</w:t>
      </w:r>
      <w:r w:rsidRPr="006A5E19">
        <w:rPr>
          <w:rFonts w:ascii="Times New Roman" w:hAnsi="Times New Roman"/>
          <w:sz w:val="24"/>
          <w:szCs w:val="24"/>
        </w:rPr>
        <w:t>,</w:t>
      </w:r>
    </w:p>
    <w:p w14:paraId="73D771E2" w14:textId="75945326" w:rsidR="00684705" w:rsidRPr="006A5E19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b/>
          <w:sz w:val="24"/>
          <w:szCs w:val="24"/>
        </w:rPr>
        <w:t>Rada</w:t>
      </w:r>
      <w:r w:rsidRPr="006A5E19">
        <w:rPr>
          <w:rFonts w:ascii="Times New Roman" w:hAnsi="Times New Roman"/>
          <w:sz w:val="24"/>
          <w:szCs w:val="24"/>
        </w:rPr>
        <w:t xml:space="preserve"> – Rada </w:t>
      </w:r>
      <w:r w:rsidR="001122F7" w:rsidRPr="006A5E19">
        <w:rPr>
          <w:rFonts w:ascii="Times New Roman" w:hAnsi="Times New Roman"/>
          <w:sz w:val="24"/>
          <w:szCs w:val="24"/>
        </w:rPr>
        <w:t>LGD</w:t>
      </w:r>
      <w:r w:rsidRPr="006A5E19">
        <w:rPr>
          <w:rFonts w:ascii="Times New Roman" w:hAnsi="Times New Roman"/>
          <w:sz w:val="24"/>
          <w:szCs w:val="24"/>
        </w:rPr>
        <w:t>,</w:t>
      </w:r>
    </w:p>
    <w:p w14:paraId="6B9478C8" w14:textId="77777777" w:rsidR="00803637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b/>
          <w:sz w:val="24"/>
          <w:szCs w:val="24"/>
        </w:rPr>
        <w:t>Regulamin</w:t>
      </w:r>
      <w:r w:rsidRPr="006A5E19">
        <w:rPr>
          <w:rFonts w:ascii="Times New Roman" w:hAnsi="Times New Roman"/>
          <w:sz w:val="24"/>
          <w:szCs w:val="24"/>
        </w:rPr>
        <w:t xml:space="preserve"> – Regulamin Pracy Rady</w:t>
      </w:r>
      <w:r w:rsidR="00E80FC4" w:rsidRPr="006A5E19">
        <w:rPr>
          <w:rFonts w:ascii="Times New Roman" w:hAnsi="Times New Roman"/>
          <w:sz w:val="24"/>
          <w:szCs w:val="24"/>
        </w:rPr>
        <w:t xml:space="preserve"> LGD </w:t>
      </w:r>
      <w:r w:rsidR="00803637">
        <w:rPr>
          <w:rFonts w:ascii="Times New Roman" w:hAnsi="Times New Roman"/>
          <w:sz w:val="24"/>
          <w:szCs w:val="24"/>
        </w:rPr>
        <w:t>Partnerstwo Izerskie</w:t>
      </w:r>
    </w:p>
    <w:p w14:paraId="4A5D1F80" w14:textId="77777777" w:rsidR="00803637" w:rsidRDefault="00684705" w:rsidP="00803637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b/>
          <w:sz w:val="24"/>
          <w:szCs w:val="24"/>
        </w:rPr>
        <w:t xml:space="preserve">Zarząd </w:t>
      </w:r>
      <w:r w:rsidRPr="006A5E19">
        <w:rPr>
          <w:rFonts w:ascii="Times New Roman" w:hAnsi="Times New Roman"/>
          <w:sz w:val="24"/>
          <w:szCs w:val="24"/>
        </w:rPr>
        <w:t xml:space="preserve">– </w:t>
      </w:r>
      <w:r w:rsidR="00E80FC4" w:rsidRPr="006A5E19">
        <w:rPr>
          <w:rFonts w:ascii="Times New Roman" w:hAnsi="Times New Roman"/>
          <w:sz w:val="24"/>
          <w:szCs w:val="24"/>
        </w:rPr>
        <w:t xml:space="preserve">Zarząd LGD </w:t>
      </w:r>
      <w:r w:rsidR="00803637">
        <w:rPr>
          <w:rFonts w:ascii="Times New Roman" w:hAnsi="Times New Roman"/>
          <w:sz w:val="24"/>
          <w:szCs w:val="24"/>
        </w:rPr>
        <w:t>Partnerstwo Izerskie</w:t>
      </w:r>
    </w:p>
    <w:p w14:paraId="1FFBC562" w14:textId="77777777" w:rsidR="00684705" w:rsidRPr="006A5E19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b/>
          <w:sz w:val="24"/>
          <w:szCs w:val="24"/>
        </w:rPr>
        <w:t>Posiedzenie</w:t>
      </w:r>
      <w:r w:rsidRPr="006A5E19">
        <w:rPr>
          <w:rFonts w:ascii="Times New Roman" w:hAnsi="Times New Roman"/>
          <w:sz w:val="24"/>
          <w:szCs w:val="24"/>
        </w:rPr>
        <w:t xml:space="preserve"> – Posiedzenie Rady.</w:t>
      </w:r>
    </w:p>
    <w:p w14:paraId="6DA7C37E" w14:textId="77777777" w:rsidR="00803637" w:rsidRDefault="00684705" w:rsidP="00803637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b/>
          <w:sz w:val="24"/>
          <w:szCs w:val="24"/>
        </w:rPr>
        <w:t xml:space="preserve">Projekt grantowy </w:t>
      </w:r>
      <w:r w:rsidRPr="006A5E19">
        <w:rPr>
          <w:rFonts w:ascii="Times New Roman" w:hAnsi="Times New Roman"/>
          <w:sz w:val="24"/>
          <w:szCs w:val="24"/>
        </w:rPr>
        <w:t>– operacja realizowana w ramach</w:t>
      </w:r>
      <w:r w:rsidR="00CF56B8" w:rsidRPr="006A5E19">
        <w:rPr>
          <w:rFonts w:ascii="Times New Roman" w:hAnsi="Times New Roman"/>
          <w:sz w:val="24"/>
          <w:szCs w:val="24"/>
        </w:rPr>
        <w:t xml:space="preserve"> </w:t>
      </w:r>
      <w:r w:rsidR="008F08FB" w:rsidRPr="006A5E19">
        <w:rPr>
          <w:rFonts w:ascii="Times New Roman" w:hAnsi="Times New Roman"/>
          <w:sz w:val="24"/>
          <w:szCs w:val="24"/>
        </w:rPr>
        <w:t xml:space="preserve">wsparcia </w:t>
      </w:r>
      <w:proofErr w:type="gramStart"/>
      <w:r w:rsidR="008F08FB" w:rsidRPr="006A5E19">
        <w:rPr>
          <w:rFonts w:ascii="Times New Roman" w:hAnsi="Times New Roman"/>
          <w:sz w:val="24"/>
          <w:szCs w:val="24"/>
        </w:rPr>
        <w:t xml:space="preserve">na </w:t>
      </w:r>
      <w:r w:rsidRPr="006A5E19">
        <w:rPr>
          <w:rFonts w:ascii="Times New Roman" w:hAnsi="Times New Roman"/>
          <w:sz w:val="24"/>
          <w:szCs w:val="24"/>
        </w:rPr>
        <w:t xml:space="preserve"> </w:t>
      </w:r>
      <w:r w:rsidR="008F08FB" w:rsidRPr="006A5E19">
        <w:rPr>
          <w:rFonts w:ascii="Times New Roman" w:hAnsi="Times New Roman"/>
          <w:sz w:val="24"/>
          <w:szCs w:val="24"/>
        </w:rPr>
        <w:t>w</w:t>
      </w:r>
      <w:r w:rsidR="0016737F" w:rsidRPr="006A5E19">
        <w:rPr>
          <w:rFonts w:ascii="Times New Roman" w:hAnsi="Times New Roman"/>
          <w:sz w:val="24"/>
          <w:szCs w:val="24"/>
        </w:rPr>
        <w:t>drażani</w:t>
      </w:r>
      <w:r w:rsidR="008F08FB" w:rsidRPr="006A5E19">
        <w:rPr>
          <w:rFonts w:ascii="Times New Roman" w:hAnsi="Times New Roman"/>
          <w:sz w:val="24"/>
          <w:szCs w:val="24"/>
        </w:rPr>
        <w:t>e</w:t>
      </w:r>
      <w:proofErr w:type="gramEnd"/>
      <w:r w:rsidR="0016737F" w:rsidRPr="006A5E19">
        <w:rPr>
          <w:rFonts w:ascii="Times New Roman" w:hAnsi="Times New Roman"/>
          <w:sz w:val="24"/>
          <w:szCs w:val="24"/>
        </w:rPr>
        <w:t xml:space="preserve"> LSR na lata 2023-202</w:t>
      </w:r>
      <w:r w:rsidR="00696D89" w:rsidRPr="006A5E19">
        <w:rPr>
          <w:rFonts w:ascii="Times New Roman" w:hAnsi="Times New Roman"/>
          <w:sz w:val="24"/>
          <w:szCs w:val="24"/>
        </w:rPr>
        <w:t xml:space="preserve">7, </w:t>
      </w:r>
      <w:r w:rsidRPr="006A5E19">
        <w:rPr>
          <w:rFonts w:ascii="Times New Roman" w:hAnsi="Times New Roman"/>
          <w:sz w:val="24"/>
          <w:szCs w:val="24"/>
        </w:rPr>
        <w:t xml:space="preserve">służąca osiągnięciu celów LSR, której beneficjentem na podstawie umowy z </w:t>
      </w:r>
      <w:r w:rsidR="00696D89" w:rsidRPr="006A5E19">
        <w:rPr>
          <w:rFonts w:ascii="Times New Roman" w:hAnsi="Times New Roman"/>
          <w:sz w:val="24"/>
          <w:szCs w:val="24"/>
        </w:rPr>
        <w:t xml:space="preserve">Zarządem Województwa </w:t>
      </w:r>
      <w:r w:rsidR="00803637">
        <w:rPr>
          <w:rFonts w:ascii="Times New Roman" w:hAnsi="Times New Roman"/>
          <w:sz w:val="24"/>
          <w:szCs w:val="24"/>
        </w:rPr>
        <w:t>Dolnośląskim</w:t>
      </w:r>
      <w:r w:rsidR="000414C9" w:rsidRPr="006A5E19">
        <w:rPr>
          <w:rFonts w:ascii="Times New Roman" w:hAnsi="Times New Roman"/>
          <w:sz w:val="24"/>
          <w:szCs w:val="24"/>
        </w:rPr>
        <w:t xml:space="preserve"> jest LGD </w:t>
      </w:r>
      <w:r w:rsidR="00803637">
        <w:rPr>
          <w:rFonts w:ascii="Times New Roman" w:hAnsi="Times New Roman"/>
          <w:sz w:val="24"/>
          <w:szCs w:val="24"/>
        </w:rPr>
        <w:t>Partnerstwo Izerskie</w:t>
      </w:r>
    </w:p>
    <w:p w14:paraId="01DB3B01" w14:textId="7CDAA402" w:rsidR="00684705" w:rsidRPr="006A5E19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5E19">
        <w:rPr>
          <w:rFonts w:ascii="Times New Roman" w:hAnsi="Times New Roman"/>
          <w:b/>
          <w:sz w:val="24"/>
          <w:szCs w:val="24"/>
        </w:rPr>
        <w:t xml:space="preserve">Wnioskodawca – </w:t>
      </w:r>
      <w:r w:rsidRPr="006A5E19">
        <w:rPr>
          <w:rFonts w:ascii="Times New Roman" w:hAnsi="Times New Roman"/>
          <w:sz w:val="24"/>
          <w:szCs w:val="24"/>
        </w:rPr>
        <w:t>podmiot ubiegający się</w:t>
      </w:r>
      <w:r w:rsidRPr="006A5E19">
        <w:rPr>
          <w:rFonts w:ascii="Times New Roman" w:hAnsi="Times New Roman"/>
          <w:b/>
          <w:sz w:val="24"/>
          <w:szCs w:val="24"/>
        </w:rPr>
        <w:t xml:space="preserve"> </w:t>
      </w:r>
      <w:r w:rsidRPr="006A5E19">
        <w:rPr>
          <w:rFonts w:ascii="Times New Roman" w:hAnsi="Times New Roman"/>
          <w:sz w:val="24"/>
          <w:szCs w:val="24"/>
        </w:rPr>
        <w:t xml:space="preserve">o powierzenie grantu na realizację zadań wynikających z projektu grantowego </w:t>
      </w:r>
      <w:r w:rsidR="00EE5CEF" w:rsidRPr="006A5E19">
        <w:rPr>
          <w:rFonts w:ascii="Times New Roman" w:hAnsi="Times New Roman"/>
          <w:sz w:val="24"/>
          <w:szCs w:val="24"/>
        </w:rPr>
        <w:t xml:space="preserve">realizowanego w ramach </w:t>
      </w:r>
      <w:bookmarkStart w:id="0" w:name="_Hlk156841156"/>
      <w:r w:rsidR="00064971" w:rsidRPr="006A5E19">
        <w:rPr>
          <w:rFonts w:ascii="Times New Roman" w:hAnsi="Times New Roman"/>
          <w:sz w:val="24"/>
          <w:szCs w:val="24"/>
        </w:rPr>
        <w:t xml:space="preserve">wsparcia na wdrażanie </w:t>
      </w:r>
      <w:r w:rsidR="00EE5CEF" w:rsidRPr="006A5E19">
        <w:rPr>
          <w:rFonts w:ascii="Times New Roman" w:hAnsi="Times New Roman"/>
          <w:sz w:val="24"/>
          <w:szCs w:val="24"/>
        </w:rPr>
        <w:t>LSR na lata 2023-2027</w:t>
      </w:r>
      <w:bookmarkEnd w:id="0"/>
      <w:r w:rsidR="00EE5CEF" w:rsidRPr="006A5E19">
        <w:rPr>
          <w:rFonts w:ascii="Times New Roman" w:hAnsi="Times New Roman"/>
          <w:sz w:val="24"/>
          <w:szCs w:val="24"/>
        </w:rPr>
        <w:t>.</w:t>
      </w:r>
      <w:r w:rsidRPr="006A5E19">
        <w:rPr>
          <w:rFonts w:ascii="Times New Roman" w:hAnsi="Times New Roman"/>
          <w:sz w:val="24"/>
          <w:szCs w:val="24"/>
        </w:rPr>
        <w:t>,</w:t>
      </w:r>
    </w:p>
    <w:p w14:paraId="52734398" w14:textId="5FEAFF7A" w:rsidR="00684705" w:rsidRPr="006A5E19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b/>
          <w:sz w:val="24"/>
          <w:szCs w:val="24"/>
        </w:rPr>
        <w:t>Wniosek grantowy</w:t>
      </w:r>
      <w:r w:rsidRPr="006A5E19">
        <w:rPr>
          <w:rFonts w:ascii="Times New Roman" w:hAnsi="Times New Roman"/>
          <w:sz w:val="24"/>
          <w:szCs w:val="24"/>
        </w:rPr>
        <w:t xml:space="preserve"> – wniosek o powierzenie grantu na realizację zadań wynikających z projektu grantowego realizowanego w ramach </w:t>
      </w:r>
      <w:r w:rsidR="00064971" w:rsidRPr="006A5E19">
        <w:rPr>
          <w:rFonts w:ascii="Times New Roman" w:hAnsi="Times New Roman"/>
          <w:sz w:val="24"/>
          <w:szCs w:val="24"/>
        </w:rPr>
        <w:t xml:space="preserve">wsparcia na wdrażanie  LSR </w:t>
      </w:r>
      <w:r w:rsidR="00EE5CEF" w:rsidRPr="006A5E19">
        <w:rPr>
          <w:rFonts w:ascii="Times New Roman" w:hAnsi="Times New Roman"/>
          <w:sz w:val="24"/>
          <w:szCs w:val="24"/>
        </w:rPr>
        <w:t>na lata 2023-2027.</w:t>
      </w:r>
    </w:p>
    <w:p w14:paraId="2AF4FAD6" w14:textId="3A8F6E6D" w:rsidR="00684705" w:rsidRPr="006A5E19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b/>
          <w:sz w:val="24"/>
          <w:szCs w:val="24"/>
        </w:rPr>
        <w:t xml:space="preserve">Grant </w:t>
      </w:r>
      <w:r w:rsidRPr="006A5E19">
        <w:rPr>
          <w:rFonts w:ascii="Times New Roman" w:hAnsi="Times New Roman"/>
          <w:sz w:val="24"/>
          <w:szCs w:val="24"/>
        </w:rPr>
        <w:t xml:space="preserve">– środki finansowe </w:t>
      </w:r>
      <w:r w:rsidR="00EE5CEF" w:rsidRPr="006A5E19">
        <w:rPr>
          <w:rFonts w:ascii="Times New Roman" w:hAnsi="Times New Roman"/>
          <w:sz w:val="24"/>
          <w:szCs w:val="24"/>
        </w:rPr>
        <w:t>WPR</w:t>
      </w:r>
      <w:r w:rsidR="006C0E27" w:rsidRPr="006A5E19">
        <w:rPr>
          <w:rFonts w:ascii="Times New Roman" w:hAnsi="Times New Roman"/>
          <w:sz w:val="24"/>
          <w:szCs w:val="24"/>
        </w:rPr>
        <w:t xml:space="preserve">, </w:t>
      </w:r>
      <w:r w:rsidRPr="006A5E19">
        <w:rPr>
          <w:rFonts w:ascii="Times New Roman" w:hAnsi="Times New Roman"/>
          <w:sz w:val="24"/>
          <w:szCs w:val="24"/>
        </w:rPr>
        <w:t xml:space="preserve">które </w:t>
      </w:r>
      <w:r w:rsidR="006C0E27" w:rsidRPr="006A5E19">
        <w:rPr>
          <w:rFonts w:ascii="Times New Roman" w:hAnsi="Times New Roman"/>
          <w:sz w:val="24"/>
          <w:szCs w:val="24"/>
        </w:rPr>
        <w:t>LGD</w:t>
      </w:r>
      <w:r w:rsidRPr="006A5E19">
        <w:rPr>
          <w:rFonts w:ascii="Times New Roman" w:hAnsi="Times New Roman"/>
          <w:sz w:val="24"/>
          <w:szCs w:val="24"/>
        </w:rPr>
        <w:t xml:space="preserve"> powierza </w:t>
      </w:r>
      <w:r w:rsidR="0056283F" w:rsidRPr="006A5E19">
        <w:rPr>
          <w:rFonts w:ascii="Times New Roman" w:hAnsi="Times New Roman"/>
          <w:sz w:val="24"/>
          <w:szCs w:val="24"/>
        </w:rPr>
        <w:t>g</w:t>
      </w:r>
      <w:r w:rsidRPr="006A5E19">
        <w:rPr>
          <w:rFonts w:ascii="Times New Roman" w:hAnsi="Times New Roman"/>
          <w:sz w:val="24"/>
          <w:szCs w:val="24"/>
        </w:rPr>
        <w:t>rantobiorcy na realizację zadań wynikających z projektu grantowego realizowanego w ramach</w:t>
      </w:r>
      <w:r w:rsidR="006C0E27" w:rsidRPr="006A5E19">
        <w:rPr>
          <w:rFonts w:ascii="Times New Roman" w:hAnsi="Times New Roman"/>
          <w:sz w:val="24"/>
          <w:szCs w:val="24"/>
        </w:rPr>
        <w:t xml:space="preserve"> </w:t>
      </w:r>
      <w:bookmarkStart w:id="1" w:name="_Hlk156841307"/>
      <w:bookmarkStart w:id="2" w:name="_Hlk156841413"/>
      <w:r w:rsidR="006C0E27" w:rsidRPr="006A5E19">
        <w:rPr>
          <w:rFonts w:ascii="Times New Roman" w:hAnsi="Times New Roman"/>
          <w:sz w:val="24"/>
          <w:szCs w:val="24"/>
        </w:rPr>
        <w:t xml:space="preserve">wsparcia na wdrażanie </w:t>
      </w:r>
      <w:r w:rsidRPr="006A5E19">
        <w:rPr>
          <w:rFonts w:ascii="Times New Roman" w:hAnsi="Times New Roman"/>
          <w:sz w:val="24"/>
          <w:szCs w:val="24"/>
        </w:rPr>
        <w:t xml:space="preserve"> </w:t>
      </w:r>
      <w:r w:rsidR="006C0E27" w:rsidRPr="006A5E19">
        <w:rPr>
          <w:rFonts w:ascii="Times New Roman" w:hAnsi="Times New Roman"/>
          <w:sz w:val="24"/>
          <w:szCs w:val="24"/>
        </w:rPr>
        <w:t xml:space="preserve">LSR </w:t>
      </w:r>
      <w:bookmarkEnd w:id="1"/>
      <w:r w:rsidR="006C0E27" w:rsidRPr="006A5E19">
        <w:rPr>
          <w:rFonts w:ascii="Times New Roman" w:hAnsi="Times New Roman"/>
          <w:sz w:val="24"/>
          <w:szCs w:val="24"/>
        </w:rPr>
        <w:t>na lata 2023-2027</w:t>
      </w:r>
    </w:p>
    <w:bookmarkEnd w:id="2"/>
    <w:p w14:paraId="13479B58" w14:textId="31944587" w:rsidR="00684705" w:rsidRPr="006A5E19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b/>
          <w:sz w:val="24"/>
          <w:szCs w:val="24"/>
        </w:rPr>
        <w:t xml:space="preserve">Nabór wniosków o powierzenie grantu - </w:t>
      </w:r>
      <w:r w:rsidRPr="006A5E19">
        <w:rPr>
          <w:rFonts w:ascii="Times New Roman" w:hAnsi="Times New Roman"/>
          <w:sz w:val="24"/>
          <w:szCs w:val="24"/>
        </w:rPr>
        <w:t>postępowanie służące wyb</w:t>
      </w:r>
      <w:r w:rsidR="0056283F" w:rsidRPr="006A5E19">
        <w:rPr>
          <w:rFonts w:ascii="Times New Roman" w:hAnsi="Times New Roman"/>
          <w:sz w:val="24"/>
          <w:szCs w:val="24"/>
        </w:rPr>
        <w:t>orowi</w:t>
      </w:r>
      <w:r w:rsidRPr="006A5E19">
        <w:rPr>
          <w:rFonts w:ascii="Times New Roman" w:hAnsi="Times New Roman"/>
          <w:sz w:val="24"/>
          <w:szCs w:val="24"/>
        </w:rPr>
        <w:t xml:space="preserve"> grantobiorców, którym zostanie powierzony grant.</w:t>
      </w:r>
    </w:p>
    <w:p w14:paraId="3D1F29E7" w14:textId="6D1045C8" w:rsidR="00684705" w:rsidRPr="006A5E19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b/>
          <w:sz w:val="24"/>
          <w:szCs w:val="24"/>
        </w:rPr>
        <w:t xml:space="preserve">Grantobiorca – </w:t>
      </w:r>
      <w:r w:rsidRPr="006A5E19">
        <w:rPr>
          <w:rFonts w:ascii="Times New Roman" w:hAnsi="Times New Roman"/>
          <w:sz w:val="24"/>
          <w:szCs w:val="24"/>
        </w:rPr>
        <w:t xml:space="preserve">podmiot wybrany w drodze naboru wniosków o powierzenie grantu, któremu zostanie powierzony grant na realizację zadań wynikających z projektu grantowego realizowanego w ramach </w:t>
      </w:r>
      <w:r w:rsidR="00064971" w:rsidRPr="006A5E19">
        <w:rPr>
          <w:rFonts w:ascii="Times New Roman" w:hAnsi="Times New Roman"/>
          <w:sz w:val="24"/>
          <w:szCs w:val="24"/>
        </w:rPr>
        <w:t>wsparcia na wdrażanie  LSR na lata 2023-2027</w:t>
      </w:r>
      <w:r w:rsidR="003D15CC" w:rsidRPr="006A5E19">
        <w:rPr>
          <w:rFonts w:ascii="Times New Roman" w:hAnsi="Times New Roman"/>
          <w:sz w:val="24"/>
          <w:szCs w:val="24"/>
        </w:rPr>
        <w:t>.</w:t>
      </w:r>
    </w:p>
    <w:p w14:paraId="22187910" w14:textId="38DB1287" w:rsidR="00725A16" w:rsidRPr="006A5E19" w:rsidRDefault="00725A16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/>
          <w:b/>
          <w:bCs/>
          <w:sz w:val="24"/>
          <w:szCs w:val="24"/>
        </w:rPr>
        <w:t>Koncepcja inteligentnej wsi</w:t>
      </w:r>
      <w:r w:rsidR="00803637">
        <w:rPr>
          <w:rFonts w:ascii="Times New Roman" w:hAnsi="Times New Roman"/>
          <w:b/>
          <w:bCs/>
          <w:sz w:val="24"/>
          <w:szCs w:val="24"/>
        </w:rPr>
        <w:t xml:space="preserve"> (SV)</w:t>
      </w:r>
      <w:r w:rsidRPr="006A5E19">
        <w:rPr>
          <w:rFonts w:ascii="Times New Roman" w:hAnsi="Times New Roman"/>
          <w:sz w:val="24"/>
          <w:szCs w:val="24"/>
        </w:rPr>
        <w:t xml:space="preserve"> </w:t>
      </w:r>
      <w:r w:rsidR="007C50C2" w:rsidRPr="006A5E19">
        <w:rPr>
          <w:rFonts w:ascii="Times New Roman" w:hAnsi="Times New Roman"/>
          <w:sz w:val="24"/>
          <w:szCs w:val="24"/>
        </w:rPr>
        <w:t>–</w:t>
      </w:r>
      <w:r w:rsidRPr="006A5E19">
        <w:rPr>
          <w:rFonts w:ascii="Times New Roman" w:hAnsi="Times New Roman"/>
          <w:sz w:val="24"/>
          <w:szCs w:val="24"/>
        </w:rPr>
        <w:t xml:space="preserve"> </w:t>
      </w:r>
      <w:r w:rsidR="007C50C2" w:rsidRPr="006A5E19">
        <w:rPr>
          <w:rFonts w:ascii="Times New Roman" w:hAnsi="Times New Roman"/>
          <w:sz w:val="24"/>
          <w:szCs w:val="24"/>
        </w:rPr>
        <w:t>oddolny dokument strategiczny rozwoju w skali mikro dla obszaru zamieszkanego przez nie więcej niż 20 tys. mieszkańców (lub kilku miejscowości, których łączna liczba mieszkańców nie przekracza 20 tys. mieszkańców), mając</w:t>
      </w:r>
      <w:r w:rsidR="003D15CC" w:rsidRPr="006A5E19">
        <w:rPr>
          <w:rFonts w:ascii="Times New Roman" w:hAnsi="Times New Roman"/>
          <w:sz w:val="24"/>
          <w:szCs w:val="24"/>
        </w:rPr>
        <w:t>y</w:t>
      </w:r>
      <w:r w:rsidR="007C50C2" w:rsidRPr="006A5E19">
        <w:rPr>
          <w:rFonts w:ascii="Times New Roman" w:hAnsi="Times New Roman"/>
          <w:sz w:val="24"/>
          <w:szCs w:val="24"/>
        </w:rPr>
        <w:t xml:space="preserve"> na celu </w:t>
      </w:r>
      <w:r w:rsidR="007C50C2" w:rsidRPr="006A5E19">
        <w:rPr>
          <w:rFonts w:ascii="Times New Roman" w:hAnsi="Times New Roman"/>
          <w:sz w:val="24"/>
          <w:szCs w:val="24"/>
        </w:rPr>
        <w:lastRenderedPageBreak/>
        <w:t xml:space="preserve">wypracowanie efektywnych i niestandardowych </w:t>
      </w:r>
      <w:r w:rsidR="00803637" w:rsidRPr="006A5E19">
        <w:rPr>
          <w:rFonts w:ascii="Times New Roman" w:hAnsi="Times New Roman"/>
          <w:sz w:val="24"/>
          <w:szCs w:val="24"/>
        </w:rPr>
        <w:t>rozwiązań miejscowych</w:t>
      </w:r>
      <w:r w:rsidR="007C50C2" w:rsidRPr="006A5E19">
        <w:rPr>
          <w:rFonts w:ascii="Times New Roman" w:hAnsi="Times New Roman"/>
          <w:sz w:val="24"/>
          <w:szCs w:val="24"/>
        </w:rPr>
        <w:t xml:space="preserve"> problemów dzięki innowacyjnemu podejściu. </w:t>
      </w:r>
    </w:p>
    <w:p w14:paraId="01CCC21E" w14:textId="4524DA8E" w:rsidR="00C41566" w:rsidRPr="006A5E19" w:rsidRDefault="00C41566" w:rsidP="00EC43E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E19">
        <w:rPr>
          <w:rFonts w:ascii="Times New Roman" w:hAnsi="Times New Roman" w:cs="Times New Roman"/>
          <w:b/>
          <w:bCs/>
          <w:sz w:val="24"/>
          <w:szCs w:val="24"/>
        </w:rPr>
        <w:t>Ustawa RLKS</w:t>
      </w:r>
      <w:r w:rsidR="002F774F" w:rsidRPr="006A5E19">
        <w:rPr>
          <w:rFonts w:ascii="Times New Roman" w:hAnsi="Times New Roman"/>
          <w:bCs/>
          <w:sz w:val="24"/>
          <w:szCs w:val="24"/>
        </w:rPr>
        <w:t xml:space="preserve"> - Ustawa z dnia 20 lutego 2015 r. o rozwoju lokalnym z udziałem lokalnej społeczności z dnia 20 lutego 2015 r. (Dz. U.2015 poz. 378 z późniejszymi zmianami)</w:t>
      </w:r>
    </w:p>
    <w:p w14:paraId="54297846" w14:textId="4FC4C734" w:rsidR="00A834CC" w:rsidRPr="006A5E19" w:rsidRDefault="00A834CC" w:rsidP="00EC43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19">
        <w:rPr>
          <w:rFonts w:ascii="Times New Roman" w:hAnsi="Times New Roman" w:cs="Times New Roman"/>
          <w:b/>
          <w:bCs/>
          <w:sz w:val="24"/>
          <w:szCs w:val="24"/>
        </w:rPr>
        <w:t>Wytyczne podstawowe</w:t>
      </w:r>
      <w:r w:rsidRPr="006A5E19">
        <w:rPr>
          <w:rFonts w:ascii="Times New Roman" w:hAnsi="Times New Roman" w:cs="Times New Roman"/>
          <w:sz w:val="24"/>
          <w:szCs w:val="24"/>
        </w:rPr>
        <w:t xml:space="preserve"> - Wytyczne podstawowe w zakresie pomocy finansowej w ramach Planu Strategicznego dla Wspólnej Polityki Rolnej na lata 2023–2027</w:t>
      </w:r>
      <w:r w:rsidR="00037C10">
        <w:rPr>
          <w:rFonts w:ascii="Times New Roman" w:hAnsi="Times New Roman" w:cs="Times New Roman"/>
          <w:sz w:val="24"/>
          <w:szCs w:val="24"/>
        </w:rPr>
        <w:t>,</w:t>
      </w:r>
    </w:p>
    <w:p w14:paraId="6B89C804" w14:textId="46379771" w:rsidR="00C80465" w:rsidRDefault="00A834CC" w:rsidP="00C8046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19">
        <w:rPr>
          <w:rFonts w:ascii="Times New Roman" w:hAnsi="Times New Roman" w:cs="Times New Roman"/>
          <w:b/>
          <w:bCs/>
          <w:sz w:val="24"/>
          <w:szCs w:val="24"/>
        </w:rPr>
        <w:t>Wytyczne szczegółowe</w:t>
      </w:r>
      <w:r w:rsidR="00E37FED" w:rsidRPr="006A5E1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A5E19">
        <w:rPr>
          <w:rFonts w:ascii="Times New Roman" w:hAnsi="Times New Roman" w:cs="Times New Roman"/>
          <w:b/>
          <w:bCs/>
          <w:sz w:val="24"/>
          <w:szCs w:val="24"/>
        </w:rPr>
        <w:t xml:space="preserve"> wdrażanie LSR</w:t>
      </w:r>
      <w:r w:rsidRPr="006A5E19">
        <w:rPr>
          <w:rFonts w:ascii="Times New Roman" w:hAnsi="Times New Roman" w:cs="Times New Roman"/>
          <w:sz w:val="24"/>
          <w:szCs w:val="24"/>
        </w:rPr>
        <w:t xml:space="preserve"> – Wytyczne szczegółowe w zakresie przyznawania i wypłaty pomocy finansowej w ramach Planu Strategicznego dla Wspólnej Polityki Rolnej na lata 2023</w:t>
      </w:r>
      <w:r w:rsidRPr="006A5E19">
        <w:rPr>
          <w:rFonts w:ascii="Times New Roman" w:eastAsia="Arial Nova" w:hAnsi="Times New Roman" w:cs="Times New Roman"/>
          <w:sz w:val="24"/>
          <w:szCs w:val="24"/>
        </w:rPr>
        <w:t>–</w:t>
      </w:r>
      <w:r w:rsidRPr="006A5E19">
        <w:rPr>
          <w:rFonts w:ascii="Times New Roman" w:hAnsi="Times New Roman" w:cs="Times New Roman"/>
          <w:sz w:val="24"/>
          <w:szCs w:val="24"/>
        </w:rPr>
        <w:t>2027 dla interwencji I.13.1 LEADER/Rozwój Lokalny Kierowany przez Społeczność (RLKS)</w:t>
      </w:r>
      <w:r w:rsidR="00250BDC">
        <w:rPr>
          <w:rFonts w:ascii="Times New Roman" w:hAnsi="Times New Roman" w:cs="Times New Roman"/>
          <w:sz w:val="24"/>
          <w:szCs w:val="24"/>
        </w:rPr>
        <w:t>,</w:t>
      </w:r>
    </w:p>
    <w:p w14:paraId="757F6712" w14:textId="37F77253" w:rsidR="00C80465" w:rsidRPr="00D43447" w:rsidRDefault="00C80465" w:rsidP="00C8046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65">
        <w:rPr>
          <w:rFonts w:ascii="Times New Roman" w:hAnsi="Times New Roman" w:cs="Times New Roman"/>
          <w:b/>
          <w:bCs/>
          <w:sz w:val="24"/>
          <w:szCs w:val="24"/>
        </w:rPr>
        <w:t>Wytyczne szczegółowe – projekty grantowe</w:t>
      </w:r>
      <w:r w:rsidR="00D43447">
        <w:rPr>
          <w:rFonts w:ascii="Times New Roman" w:hAnsi="Times New Roman" w:cs="Times New Roman"/>
          <w:sz w:val="24"/>
          <w:szCs w:val="24"/>
        </w:rPr>
        <w:t xml:space="preserve"> - </w:t>
      </w:r>
      <w:r w:rsidR="00D43447" w:rsidRPr="00D43447">
        <w:rPr>
          <w:rFonts w:ascii="Times New Roman" w:hAnsi="Times New Roman" w:cs="Times New Roman"/>
          <w:sz w:val="24"/>
          <w:szCs w:val="24"/>
        </w:rPr>
        <w:t>Wytyczne szczegółowe w zakresie przygotowania i realizacji projektów grantowych w ramach Planu Strategicznego dla Wspólnej Polityki Rolnej na lata 2023–2027 dla interwencji I.13.1 LEADER/Rozwój Lokalny Kierowany przez Społeczność (RLKS) – komponent Wdrażanie LSR</w:t>
      </w:r>
      <w:r w:rsidR="00250BDC">
        <w:rPr>
          <w:rFonts w:ascii="Times New Roman" w:hAnsi="Times New Roman" w:cs="Times New Roman"/>
          <w:sz w:val="24"/>
          <w:szCs w:val="24"/>
        </w:rPr>
        <w:t>.</w:t>
      </w:r>
    </w:p>
    <w:p w14:paraId="1CD01341" w14:textId="77777777" w:rsidR="00C80465" w:rsidRPr="006A5E19" w:rsidRDefault="00C80465" w:rsidP="00EC43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75FD4" w14:textId="615E87D9" w:rsidR="00684705" w:rsidRPr="00803637" w:rsidRDefault="00DE5E67" w:rsidP="00803637">
      <w:pPr>
        <w:pStyle w:val="Akapitzlist"/>
        <w:numPr>
          <w:ilvl w:val="0"/>
          <w:numId w:val="67"/>
        </w:numPr>
        <w:tabs>
          <w:tab w:val="left" w:pos="-4962"/>
        </w:tabs>
        <w:autoSpaceDE w:val="0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0363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Ogłoszenie konkursu na wybór grantobiorców</w:t>
      </w:r>
    </w:p>
    <w:p w14:paraId="1D442AD9" w14:textId="77777777" w:rsidR="00684705" w:rsidRPr="006A5E19" w:rsidRDefault="00684705" w:rsidP="00EC43EF">
      <w:pPr>
        <w:pStyle w:val="Akapitzlist"/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§ 2</w:t>
      </w:r>
    </w:p>
    <w:p w14:paraId="5B2C90C9" w14:textId="64D42168" w:rsidR="00684705" w:rsidRPr="006A5E19" w:rsidRDefault="00132523" w:rsidP="00D901CD">
      <w:pPr>
        <w:pStyle w:val="Akapitzlist"/>
        <w:numPr>
          <w:ilvl w:val="0"/>
          <w:numId w:val="9"/>
        </w:numPr>
        <w:autoSpaceDE w:val="0"/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Zasady </w:t>
      </w:r>
      <w:r w:rsidR="00B602E9">
        <w:rPr>
          <w:rFonts w:ascii="Times New Roman" w:hAnsi="Times New Roman"/>
          <w:bCs/>
          <w:sz w:val="24"/>
          <w:szCs w:val="24"/>
        </w:rPr>
        <w:t>ogłaszania oraz przeprowadzania przez LGD ko</w:t>
      </w:r>
      <w:r w:rsidR="00E93BA7">
        <w:rPr>
          <w:rFonts w:ascii="Times New Roman" w:hAnsi="Times New Roman"/>
          <w:bCs/>
          <w:sz w:val="24"/>
          <w:szCs w:val="24"/>
        </w:rPr>
        <w:t>nkursu na wybór grantobiorców</w:t>
      </w:r>
      <w:r w:rsidR="00684705" w:rsidRPr="006A5E19">
        <w:rPr>
          <w:rFonts w:ascii="Times New Roman" w:hAnsi="Times New Roman"/>
          <w:bCs/>
          <w:sz w:val="24"/>
          <w:szCs w:val="24"/>
        </w:rPr>
        <w:t xml:space="preserve"> przeprowadza się na podstawie przepisów:</w:t>
      </w:r>
    </w:p>
    <w:p w14:paraId="4881FF1A" w14:textId="6FEEFAE5" w:rsidR="00684705" w:rsidRPr="006A5E19" w:rsidRDefault="00A07B7F" w:rsidP="00D901CD">
      <w:pPr>
        <w:pStyle w:val="Akapitzlist"/>
        <w:numPr>
          <w:ilvl w:val="0"/>
          <w:numId w:val="10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Ustawy RLKS,</w:t>
      </w:r>
    </w:p>
    <w:p w14:paraId="4384663D" w14:textId="01AFA646" w:rsidR="00846670" w:rsidRPr="006A5E19" w:rsidRDefault="00846670" w:rsidP="00D901CD">
      <w:pPr>
        <w:pStyle w:val="Akapitzlist"/>
        <w:numPr>
          <w:ilvl w:val="0"/>
          <w:numId w:val="10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W</w:t>
      </w:r>
      <w:r w:rsidR="00684705" w:rsidRPr="006A5E19">
        <w:rPr>
          <w:rFonts w:ascii="Times New Roman" w:hAnsi="Times New Roman"/>
          <w:bCs/>
          <w:sz w:val="24"/>
          <w:szCs w:val="24"/>
        </w:rPr>
        <w:t>ytycznych</w:t>
      </w:r>
      <w:r w:rsidR="00371158" w:rsidRPr="006A5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158" w:rsidRPr="006A5E19">
        <w:rPr>
          <w:rFonts w:ascii="Times New Roman" w:hAnsi="Times New Roman" w:cs="Times New Roman"/>
          <w:sz w:val="24"/>
          <w:szCs w:val="24"/>
        </w:rPr>
        <w:t>podstawowych</w:t>
      </w:r>
      <w:r w:rsidR="00B27FA9" w:rsidRPr="006A5E19">
        <w:rPr>
          <w:rFonts w:ascii="Times New Roman" w:hAnsi="Times New Roman"/>
          <w:sz w:val="24"/>
          <w:szCs w:val="24"/>
        </w:rPr>
        <w:t>,</w:t>
      </w:r>
    </w:p>
    <w:p w14:paraId="3B537D10" w14:textId="576E84D9" w:rsidR="00371158" w:rsidRPr="00443B22" w:rsidRDefault="00371158" w:rsidP="00D901CD">
      <w:pPr>
        <w:pStyle w:val="Akapitzlist"/>
        <w:numPr>
          <w:ilvl w:val="0"/>
          <w:numId w:val="10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A5E19">
        <w:rPr>
          <w:rFonts w:ascii="Times New Roman" w:hAnsi="Times New Roman" w:cs="Times New Roman"/>
          <w:sz w:val="24"/>
          <w:szCs w:val="24"/>
        </w:rPr>
        <w:t>Wytycznych szczegółow</w:t>
      </w:r>
      <w:r w:rsidR="008825C5" w:rsidRPr="006A5E19">
        <w:rPr>
          <w:rFonts w:ascii="Times New Roman" w:hAnsi="Times New Roman" w:cs="Times New Roman"/>
          <w:sz w:val="24"/>
          <w:szCs w:val="24"/>
        </w:rPr>
        <w:t>ych</w:t>
      </w:r>
      <w:r w:rsidRPr="006A5E19">
        <w:rPr>
          <w:rFonts w:ascii="Times New Roman" w:hAnsi="Times New Roman" w:cs="Times New Roman"/>
          <w:sz w:val="24"/>
          <w:szCs w:val="24"/>
        </w:rPr>
        <w:t xml:space="preserve"> - wdrażanie LSR</w:t>
      </w:r>
      <w:r w:rsidR="008825C5" w:rsidRPr="006A5E19">
        <w:rPr>
          <w:rFonts w:ascii="Times New Roman" w:hAnsi="Times New Roman" w:cs="Times New Roman"/>
          <w:sz w:val="24"/>
          <w:szCs w:val="24"/>
        </w:rPr>
        <w:t>,</w:t>
      </w:r>
    </w:p>
    <w:p w14:paraId="7AE7FDF1" w14:textId="3612117F" w:rsidR="00443B22" w:rsidRPr="006A5E19" w:rsidRDefault="00FD5C08" w:rsidP="00D901CD">
      <w:pPr>
        <w:pStyle w:val="Akapitzlist"/>
        <w:numPr>
          <w:ilvl w:val="0"/>
          <w:numId w:val="10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Wytycznych szczegółowych </w:t>
      </w:r>
      <w:r w:rsidR="00AB138A">
        <w:rPr>
          <w:rFonts w:ascii="Times New Roman" w:hAnsi="Times New Roman" w:cs="Times New Roman"/>
          <w:sz w:val="24"/>
          <w:szCs w:val="24"/>
        </w:rPr>
        <w:t>– projekty grantowe,</w:t>
      </w:r>
    </w:p>
    <w:p w14:paraId="77E39C12" w14:textId="5AD269FA" w:rsidR="00684705" w:rsidRPr="006A5E19" w:rsidRDefault="00684705" w:rsidP="00D901CD">
      <w:pPr>
        <w:pStyle w:val="Akapitzlist"/>
        <w:numPr>
          <w:ilvl w:val="0"/>
          <w:numId w:val="10"/>
        </w:numPr>
        <w:autoSpaceDE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postanowień niniejszej </w:t>
      </w:r>
      <w:r w:rsidR="00B27FA9" w:rsidRPr="006A5E19">
        <w:rPr>
          <w:rFonts w:ascii="Times New Roman" w:hAnsi="Times New Roman"/>
          <w:bCs/>
          <w:sz w:val="24"/>
          <w:szCs w:val="24"/>
        </w:rPr>
        <w:t>procedury</w:t>
      </w:r>
      <w:r w:rsidRPr="006A5E19">
        <w:rPr>
          <w:rFonts w:ascii="Times New Roman" w:hAnsi="Times New Roman"/>
          <w:bCs/>
          <w:sz w:val="24"/>
          <w:szCs w:val="24"/>
        </w:rPr>
        <w:t>.</w:t>
      </w:r>
    </w:p>
    <w:p w14:paraId="71E7584B" w14:textId="77777777" w:rsidR="00684705" w:rsidRDefault="00684705" w:rsidP="00EC43EF">
      <w:pPr>
        <w:pStyle w:val="Akapitzlist"/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 w:cs="Times New Roman"/>
          <w:bCs/>
          <w:sz w:val="24"/>
          <w:szCs w:val="24"/>
        </w:rPr>
        <w:t>§</w:t>
      </w:r>
      <w:r w:rsidRPr="006A5E19">
        <w:rPr>
          <w:rFonts w:ascii="Times New Roman" w:hAnsi="Times New Roman"/>
          <w:bCs/>
          <w:sz w:val="24"/>
          <w:szCs w:val="24"/>
        </w:rPr>
        <w:t xml:space="preserve"> 3</w:t>
      </w:r>
    </w:p>
    <w:p w14:paraId="53333BE4" w14:textId="446290F4" w:rsidR="00684705" w:rsidRPr="006A5E19" w:rsidRDefault="00AB2DD7" w:rsidP="00EC43EF">
      <w:pPr>
        <w:numPr>
          <w:ilvl w:val="0"/>
          <w:numId w:val="2"/>
        </w:numPr>
        <w:tabs>
          <w:tab w:val="clear" w:pos="0"/>
          <w:tab w:val="num" w:pos="-2977"/>
          <w:tab w:val="left" w:pos="-263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38FD">
        <w:rPr>
          <w:rFonts w:ascii="Times New Roman" w:hAnsi="Times New Roman"/>
          <w:sz w:val="24"/>
          <w:szCs w:val="24"/>
        </w:rPr>
        <w:t>D</w:t>
      </w:r>
      <w:r w:rsidR="00A85AC5" w:rsidRPr="005C38FD">
        <w:rPr>
          <w:rFonts w:ascii="Times New Roman" w:hAnsi="Times New Roman"/>
          <w:sz w:val="24"/>
          <w:szCs w:val="24"/>
        </w:rPr>
        <w:t xml:space="preserve">ecyzję </w:t>
      </w:r>
      <w:r w:rsidR="00684705" w:rsidRPr="005C38FD">
        <w:rPr>
          <w:rFonts w:ascii="Times New Roman" w:hAnsi="Times New Roman"/>
          <w:sz w:val="24"/>
          <w:szCs w:val="24"/>
        </w:rPr>
        <w:t>o</w:t>
      </w:r>
      <w:r w:rsidR="00684705" w:rsidRPr="006A5E19">
        <w:rPr>
          <w:rFonts w:ascii="Times New Roman" w:hAnsi="Times New Roman"/>
          <w:sz w:val="24"/>
          <w:szCs w:val="24"/>
        </w:rPr>
        <w:t xml:space="preserve"> przeprowadzeniu naboru wniosków o </w:t>
      </w:r>
      <w:r w:rsidR="00E56114">
        <w:rPr>
          <w:rFonts w:ascii="Times New Roman" w:hAnsi="Times New Roman"/>
          <w:sz w:val="24"/>
          <w:szCs w:val="24"/>
        </w:rPr>
        <w:t>powierzenie</w:t>
      </w:r>
      <w:r w:rsidR="00684705" w:rsidRPr="006A5E19">
        <w:rPr>
          <w:rFonts w:ascii="Times New Roman" w:hAnsi="Times New Roman"/>
          <w:sz w:val="24"/>
          <w:szCs w:val="24"/>
        </w:rPr>
        <w:t xml:space="preserve"> grantu </w:t>
      </w:r>
      <w:r w:rsidRPr="00AB2DD7">
        <w:rPr>
          <w:rFonts w:ascii="Times New Roman" w:hAnsi="Times New Roman"/>
          <w:sz w:val="24"/>
          <w:szCs w:val="24"/>
        </w:rPr>
        <w:t xml:space="preserve">podejmuje </w:t>
      </w:r>
      <w:r>
        <w:rPr>
          <w:rFonts w:ascii="Times New Roman" w:hAnsi="Times New Roman"/>
          <w:sz w:val="24"/>
          <w:szCs w:val="24"/>
        </w:rPr>
        <w:t>z</w:t>
      </w:r>
      <w:r w:rsidRPr="00AB2DD7">
        <w:rPr>
          <w:rFonts w:ascii="Times New Roman" w:hAnsi="Times New Roman"/>
          <w:sz w:val="24"/>
          <w:szCs w:val="24"/>
        </w:rPr>
        <w:t>arząd LGD</w:t>
      </w:r>
      <w:r w:rsidR="004446A0">
        <w:rPr>
          <w:rFonts w:ascii="Times New Roman" w:hAnsi="Times New Roman"/>
          <w:sz w:val="24"/>
          <w:szCs w:val="24"/>
        </w:rPr>
        <w:t xml:space="preserve">, który zatwierdza </w:t>
      </w:r>
      <w:r w:rsidR="00D575B1">
        <w:rPr>
          <w:rFonts w:ascii="Times New Roman" w:hAnsi="Times New Roman"/>
          <w:sz w:val="24"/>
          <w:szCs w:val="24"/>
        </w:rPr>
        <w:t>także</w:t>
      </w:r>
      <w:r w:rsidR="006723C7" w:rsidRPr="006A5E19">
        <w:rPr>
          <w:rFonts w:ascii="Times New Roman" w:hAnsi="Times New Roman"/>
          <w:sz w:val="24"/>
          <w:szCs w:val="24"/>
        </w:rPr>
        <w:t xml:space="preserve"> </w:t>
      </w:r>
      <w:r w:rsidR="00483A5A" w:rsidRPr="006A5E19">
        <w:rPr>
          <w:rFonts w:ascii="Times New Roman" w:hAnsi="Times New Roman"/>
          <w:sz w:val="24"/>
          <w:szCs w:val="24"/>
        </w:rPr>
        <w:t xml:space="preserve"> </w:t>
      </w:r>
      <w:r w:rsidR="00C64219">
        <w:rPr>
          <w:rFonts w:ascii="Times New Roman" w:hAnsi="Times New Roman"/>
          <w:i/>
          <w:iCs/>
          <w:sz w:val="24"/>
          <w:szCs w:val="24"/>
        </w:rPr>
        <w:t xml:space="preserve">ogłoszenie </w:t>
      </w:r>
      <w:r w:rsidR="0098170F">
        <w:rPr>
          <w:rFonts w:ascii="Times New Roman" w:hAnsi="Times New Roman"/>
          <w:i/>
          <w:iCs/>
          <w:sz w:val="24"/>
          <w:szCs w:val="24"/>
        </w:rPr>
        <w:t>konkursu na wybór grantobiorców</w:t>
      </w:r>
      <w:r w:rsidR="00B35294">
        <w:rPr>
          <w:rFonts w:ascii="Times New Roman" w:hAnsi="Times New Roman"/>
          <w:i/>
          <w:iCs/>
          <w:sz w:val="24"/>
          <w:szCs w:val="24"/>
        </w:rPr>
        <w:t>,</w:t>
      </w:r>
      <w:r w:rsidR="00684705" w:rsidRPr="006A5E19">
        <w:rPr>
          <w:rFonts w:ascii="Times New Roman" w:hAnsi="Times New Roman"/>
          <w:sz w:val="24"/>
          <w:szCs w:val="24"/>
        </w:rPr>
        <w:t xml:space="preserve"> określający w szczególności:</w:t>
      </w:r>
    </w:p>
    <w:p w14:paraId="0EC45FDD" w14:textId="77777777" w:rsidR="00695D25" w:rsidRPr="00695D25" w:rsidRDefault="00695D25" w:rsidP="00695D25">
      <w:pPr>
        <w:numPr>
          <w:ilvl w:val="0"/>
          <w:numId w:val="11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D25">
        <w:rPr>
          <w:rFonts w:ascii="Times New Roman" w:hAnsi="Times New Roman"/>
          <w:sz w:val="24"/>
          <w:szCs w:val="24"/>
        </w:rPr>
        <w:t>termin, miejsce i formę składania wniosków o powierzenie grantów;</w:t>
      </w:r>
    </w:p>
    <w:p w14:paraId="1E9E4D32" w14:textId="499E3E05" w:rsidR="00695D25" w:rsidRPr="00695D25" w:rsidRDefault="00695D25" w:rsidP="00695D25">
      <w:pPr>
        <w:numPr>
          <w:ilvl w:val="0"/>
          <w:numId w:val="11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D25">
        <w:rPr>
          <w:rFonts w:ascii="Times New Roman" w:hAnsi="Times New Roman"/>
          <w:sz w:val="24"/>
          <w:szCs w:val="24"/>
        </w:rPr>
        <w:t>kwotę przyznaną LGD na realizację danego projektu grantowego;</w:t>
      </w:r>
    </w:p>
    <w:p w14:paraId="3A043B93" w14:textId="1F2BF470" w:rsidR="00695D25" w:rsidRPr="00695D25" w:rsidRDefault="00695D25" w:rsidP="00695D25">
      <w:pPr>
        <w:numPr>
          <w:ilvl w:val="0"/>
          <w:numId w:val="11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D25">
        <w:rPr>
          <w:rFonts w:ascii="Times New Roman" w:hAnsi="Times New Roman"/>
          <w:sz w:val="24"/>
          <w:szCs w:val="24"/>
        </w:rPr>
        <w:t>zestawienie zadań w ramach projektu grantowego;</w:t>
      </w:r>
    </w:p>
    <w:p w14:paraId="0B613BFC" w14:textId="2C5E4F49" w:rsidR="00695D25" w:rsidRPr="007A6440" w:rsidRDefault="00695D25" w:rsidP="007A6440">
      <w:pPr>
        <w:numPr>
          <w:ilvl w:val="0"/>
          <w:numId w:val="11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D25">
        <w:rPr>
          <w:rFonts w:ascii="Times New Roman" w:hAnsi="Times New Roman"/>
          <w:sz w:val="24"/>
          <w:szCs w:val="24"/>
        </w:rPr>
        <w:t>informacje o wysokości grantów na poszczególne zadania (zgodnie z</w:t>
      </w:r>
      <w:r w:rsidR="006E2FA5">
        <w:rPr>
          <w:rFonts w:ascii="Times New Roman" w:hAnsi="Times New Roman"/>
          <w:sz w:val="24"/>
          <w:szCs w:val="24"/>
        </w:rPr>
        <w:t xml:space="preserve"> </w:t>
      </w:r>
      <w:r w:rsidRPr="006E2FA5">
        <w:rPr>
          <w:rFonts w:ascii="Times New Roman" w:hAnsi="Times New Roman"/>
          <w:sz w:val="24"/>
          <w:szCs w:val="24"/>
        </w:rPr>
        <w:t>załącznikiem „Zestawienie zadań” do umowy o przyznaniu pomocy na projekt</w:t>
      </w:r>
      <w:r w:rsidR="006E2FA5">
        <w:rPr>
          <w:rFonts w:ascii="Times New Roman" w:hAnsi="Times New Roman"/>
          <w:sz w:val="24"/>
          <w:szCs w:val="24"/>
        </w:rPr>
        <w:t xml:space="preserve"> </w:t>
      </w:r>
      <w:r w:rsidRPr="006E2FA5">
        <w:rPr>
          <w:rFonts w:ascii="Times New Roman" w:hAnsi="Times New Roman"/>
          <w:sz w:val="24"/>
          <w:szCs w:val="24"/>
        </w:rPr>
        <w:t xml:space="preserve">grantowy) wraz z </w:t>
      </w:r>
      <w:r w:rsidRPr="006E2FA5">
        <w:rPr>
          <w:rFonts w:ascii="Times New Roman" w:hAnsi="Times New Roman"/>
          <w:sz w:val="24"/>
          <w:szCs w:val="24"/>
        </w:rPr>
        <w:lastRenderedPageBreak/>
        <w:t>informacją o możliwości pomniejszenia grantu zgodnie z</w:t>
      </w:r>
      <w:r w:rsidR="007A6440">
        <w:rPr>
          <w:rFonts w:ascii="Times New Roman" w:hAnsi="Times New Roman"/>
          <w:sz w:val="24"/>
          <w:szCs w:val="24"/>
        </w:rPr>
        <w:t xml:space="preserve"> </w:t>
      </w:r>
      <w:r w:rsidRPr="007A6440">
        <w:rPr>
          <w:rFonts w:ascii="Times New Roman" w:hAnsi="Times New Roman"/>
          <w:sz w:val="24"/>
          <w:szCs w:val="24"/>
        </w:rPr>
        <w:t>przysługującym dla danego grantobiorcy poziomem dofinansowania;</w:t>
      </w:r>
    </w:p>
    <w:p w14:paraId="73A17A2C" w14:textId="1D60217F" w:rsidR="00684705" w:rsidRDefault="00695D25" w:rsidP="00695D25">
      <w:pPr>
        <w:numPr>
          <w:ilvl w:val="0"/>
          <w:numId w:val="11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D25">
        <w:rPr>
          <w:rFonts w:ascii="Times New Roman" w:hAnsi="Times New Roman"/>
          <w:sz w:val="24"/>
          <w:szCs w:val="24"/>
        </w:rPr>
        <w:t>wskazanie miejsca upublicznienia:</w:t>
      </w:r>
    </w:p>
    <w:p w14:paraId="12975511" w14:textId="0435E294" w:rsidR="00D457FE" w:rsidRPr="00B17EA8" w:rsidRDefault="00D457FE" w:rsidP="004E3072">
      <w:pPr>
        <w:pStyle w:val="Akapitzlist"/>
        <w:numPr>
          <w:ilvl w:val="1"/>
          <w:numId w:val="39"/>
        </w:numPr>
        <w:tabs>
          <w:tab w:val="left" w:pos="-2634"/>
          <w:tab w:val="left" w:pos="851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D7731">
        <w:rPr>
          <w:rFonts w:ascii="Times New Roman" w:hAnsi="Times New Roman"/>
          <w:sz w:val="24"/>
          <w:szCs w:val="24"/>
        </w:rPr>
        <w:t>warunków powierzenia grantów (w tym zakresów wsparcia, rodzajach</w:t>
      </w:r>
      <w:r w:rsidR="00B17EA8">
        <w:rPr>
          <w:rFonts w:ascii="Times New Roman" w:hAnsi="Times New Roman"/>
          <w:sz w:val="24"/>
          <w:szCs w:val="24"/>
        </w:rPr>
        <w:t xml:space="preserve"> </w:t>
      </w:r>
      <w:r w:rsidRPr="00AF71B4">
        <w:rPr>
          <w:rFonts w:ascii="Times New Roman" w:hAnsi="Times New Roman"/>
          <w:sz w:val="24"/>
          <w:szCs w:val="24"/>
        </w:rPr>
        <w:t>grantobiorców adekwatnych do zakresów wsparcia, w ramach których będą</w:t>
      </w:r>
      <w:r w:rsidR="00B17EA8">
        <w:rPr>
          <w:rFonts w:ascii="Times New Roman" w:hAnsi="Times New Roman"/>
          <w:sz w:val="24"/>
          <w:szCs w:val="24"/>
        </w:rPr>
        <w:t xml:space="preserve"> </w:t>
      </w:r>
      <w:r w:rsidRPr="00B17EA8">
        <w:rPr>
          <w:rFonts w:ascii="Times New Roman" w:hAnsi="Times New Roman"/>
          <w:sz w:val="24"/>
          <w:szCs w:val="24"/>
        </w:rPr>
        <w:t>realizowane zadania),</w:t>
      </w:r>
    </w:p>
    <w:p w14:paraId="5CCB4D8D" w14:textId="20729D96" w:rsidR="00D457FE" w:rsidRDefault="00D457FE" w:rsidP="004E3072">
      <w:pPr>
        <w:pStyle w:val="Akapitzlist"/>
        <w:numPr>
          <w:ilvl w:val="0"/>
          <w:numId w:val="39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731">
        <w:rPr>
          <w:rFonts w:ascii="Times New Roman" w:hAnsi="Times New Roman"/>
          <w:sz w:val="24"/>
          <w:szCs w:val="24"/>
        </w:rPr>
        <w:t>opisu kryteriów wyboru grantobiorców oraz zasad przyznawania punktów za</w:t>
      </w:r>
      <w:r w:rsidR="006E0EBF">
        <w:rPr>
          <w:rFonts w:ascii="Times New Roman" w:hAnsi="Times New Roman"/>
          <w:sz w:val="24"/>
          <w:szCs w:val="24"/>
        </w:rPr>
        <w:t xml:space="preserve"> </w:t>
      </w:r>
      <w:r w:rsidRPr="006E0EBF">
        <w:rPr>
          <w:rFonts w:ascii="Times New Roman" w:hAnsi="Times New Roman"/>
          <w:sz w:val="24"/>
          <w:szCs w:val="24"/>
        </w:rPr>
        <w:t>spełnienie danego kryterium (np. link do strony internetowej, na której</w:t>
      </w:r>
      <w:r w:rsidR="00B64F68">
        <w:rPr>
          <w:rFonts w:ascii="Times New Roman" w:hAnsi="Times New Roman"/>
          <w:sz w:val="24"/>
          <w:szCs w:val="24"/>
        </w:rPr>
        <w:t xml:space="preserve"> </w:t>
      </w:r>
      <w:r w:rsidRPr="006E0EBF">
        <w:rPr>
          <w:rFonts w:ascii="Times New Roman" w:hAnsi="Times New Roman"/>
          <w:sz w:val="24"/>
          <w:szCs w:val="24"/>
        </w:rPr>
        <w:t>opublikowano te kryteria lub zasady),</w:t>
      </w:r>
    </w:p>
    <w:p w14:paraId="68FC51A7" w14:textId="7E443DD7" w:rsidR="00D457FE" w:rsidRDefault="00D457FE" w:rsidP="004E3072">
      <w:pPr>
        <w:pStyle w:val="Akapitzlist"/>
        <w:numPr>
          <w:ilvl w:val="0"/>
          <w:numId w:val="39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4F68">
        <w:rPr>
          <w:rFonts w:ascii="Times New Roman" w:hAnsi="Times New Roman"/>
          <w:sz w:val="24"/>
          <w:szCs w:val="24"/>
        </w:rPr>
        <w:t>wzorów dokumentów aplikacyjnych (formularza wniosku o powierzenie</w:t>
      </w:r>
      <w:r w:rsidR="00B64F68">
        <w:rPr>
          <w:rFonts w:ascii="Times New Roman" w:hAnsi="Times New Roman"/>
          <w:sz w:val="24"/>
          <w:szCs w:val="24"/>
        </w:rPr>
        <w:t xml:space="preserve"> </w:t>
      </w:r>
      <w:r w:rsidRPr="00B64F68">
        <w:rPr>
          <w:rFonts w:ascii="Times New Roman" w:hAnsi="Times New Roman"/>
          <w:sz w:val="24"/>
          <w:szCs w:val="24"/>
        </w:rPr>
        <w:t>grantu oraz wniosku o rozliczenie grantu)</w:t>
      </w:r>
      <w:r w:rsidR="00803637">
        <w:rPr>
          <w:rFonts w:ascii="Times New Roman" w:hAnsi="Times New Roman"/>
          <w:sz w:val="24"/>
          <w:szCs w:val="24"/>
        </w:rPr>
        <w:t xml:space="preserve"> – link do generatora</w:t>
      </w:r>
      <w:r w:rsidRPr="00B64F68">
        <w:rPr>
          <w:rFonts w:ascii="Times New Roman" w:hAnsi="Times New Roman"/>
          <w:sz w:val="24"/>
          <w:szCs w:val="24"/>
        </w:rPr>
        <w:t>,</w:t>
      </w:r>
    </w:p>
    <w:p w14:paraId="32D56D47" w14:textId="2860322E" w:rsidR="00D457FE" w:rsidRDefault="00D457FE" w:rsidP="004E3072">
      <w:pPr>
        <w:pStyle w:val="Akapitzlist"/>
        <w:numPr>
          <w:ilvl w:val="0"/>
          <w:numId w:val="39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6E51">
        <w:rPr>
          <w:rFonts w:ascii="Times New Roman" w:hAnsi="Times New Roman"/>
          <w:sz w:val="24"/>
          <w:szCs w:val="24"/>
        </w:rPr>
        <w:t>wzoru umowy o powierzenie grantu,</w:t>
      </w:r>
    </w:p>
    <w:p w14:paraId="3C24C396" w14:textId="64A60E19" w:rsidR="00D457FE" w:rsidRPr="004E3398" w:rsidRDefault="00D457FE" w:rsidP="004E3072">
      <w:pPr>
        <w:pStyle w:val="Akapitzlist"/>
        <w:numPr>
          <w:ilvl w:val="0"/>
          <w:numId w:val="39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398">
        <w:rPr>
          <w:rFonts w:ascii="Times New Roman" w:hAnsi="Times New Roman"/>
          <w:sz w:val="24"/>
          <w:szCs w:val="24"/>
        </w:rPr>
        <w:t>informacji o wymaganych dokumentach potwierdzających spełnienie</w:t>
      </w:r>
      <w:r w:rsidR="009A058F">
        <w:rPr>
          <w:rFonts w:ascii="Times New Roman" w:hAnsi="Times New Roman"/>
          <w:sz w:val="24"/>
          <w:szCs w:val="24"/>
        </w:rPr>
        <w:t xml:space="preserve"> </w:t>
      </w:r>
      <w:r w:rsidRPr="004E3398">
        <w:rPr>
          <w:rFonts w:ascii="Times New Roman" w:hAnsi="Times New Roman"/>
          <w:sz w:val="24"/>
          <w:szCs w:val="24"/>
        </w:rPr>
        <w:t>kryteriów wyboru grantobiorców;</w:t>
      </w:r>
    </w:p>
    <w:p w14:paraId="3C35F147" w14:textId="3513BE1B" w:rsidR="00D457FE" w:rsidRPr="006A5E19" w:rsidRDefault="00D457FE" w:rsidP="00A94711">
      <w:pPr>
        <w:tabs>
          <w:tab w:val="left" w:pos="-2634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457FE">
        <w:rPr>
          <w:rFonts w:ascii="Times New Roman" w:hAnsi="Times New Roman"/>
          <w:sz w:val="24"/>
          <w:szCs w:val="24"/>
        </w:rPr>
        <w:t>6) informację o możliwości wypłacenia grantobiorcy przez LGD części grantu na</w:t>
      </w:r>
      <w:r w:rsidR="00A94711">
        <w:rPr>
          <w:rFonts w:ascii="Times New Roman" w:hAnsi="Times New Roman"/>
          <w:sz w:val="24"/>
          <w:szCs w:val="24"/>
        </w:rPr>
        <w:t xml:space="preserve"> </w:t>
      </w:r>
      <w:r w:rsidRPr="00D457FE">
        <w:rPr>
          <w:rFonts w:ascii="Times New Roman" w:hAnsi="Times New Roman"/>
          <w:sz w:val="24"/>
          <w:szCs w:val="24"/>
        </w:rPr>
        <w:t>realizację zadania przed jego realizacją, jeżeli LGD przewiduje taką możliwość.</w:t>
      </w:r>
    </w:p>
    <w:p w14:paraId="48948599" w14:textId="5786696B" w:rsidR="003836D6" w:rsidRPr="000F3B44" w:rsidRDefault="003836D6" w:rsidP="00B00DA6">
      <w:pPr>
        <w:pStyle w:val="Akapitzlist"/>
        <w:numPr>
          <w:ilvl w:val="0"/>
          <w:numId w:val="40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0DA6">
        <w:rPr>
          <w:rFonts w:ascii="Times New Roman" w:hAnsi="Times New Roman"/>
          <w:sz w:val="24"/>
          <w:szCs w:val="24"/>
        </w:rPr>
        <w:t>W przypadku projektu grantowego w zakresie przygotowania koncepcji SV,</w:t>
      </w:r>
      <w:r w:rsidR="000F3B44">
        <w:rPr>
          <w:rFonts w:ascii="Times New Roman" w:hAnsi="Times New Roman"/>
          <w:sz w:val="24"/>
          <w:szCs w:val="24"/>
        </w:rPr>
        <w:t xml:space="preserve"> </w:t>
      </w:r>
      <w:r w:rsidRPr="000F3B44">
        <w:rPr>
          <w:rFonts w:ascii="Times New Roman" w:hAnsi="Times New Roman"/>
          <w:sz w:val="24"/>
          <w:szCs w:val="24"/>
        </w:rPr>
        <w:t>zadaniem jest przygotowanie jednej koncepcji, która spełnia wymagania określone</w:t>
      </w:r>
      <w:r w:rsidR="000F3B44">
        <w:rPr>
          <w:rFonts w:ascii="Times New Roman" w:hAnsi="Times New Roman"/>
          <w:sz w:val="24"/>
          <w:szCs w:val="24"/>
        </w:rPr>
        <w:t xml:space="preserve"> </w:t>
      </w:r>
      <w:r w:rsidRPr="000F3B44">
        <w:rPr>
          <w:rFonts w:ascii="Times New Roman" w:hAnsi="Times New Roman"/>
          <w:sz w:val="24"/>
          <w:szCs w:val="24"/>
        </w:rPr>
        <w:t>w PS WPR oraz wytycznych szczegółowych.</w:t>
      </w:r>
    </w:p>
    <w:p w14:paraId="7E5ACC08" w14:textId="272C26EE" w:rsidR="003836D6" w:rsidRPr="003836D6" w:rsidRDefault="003836D6" w:rsidP="0002368D">
      <w:pPr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36D6">
        <w:rPr>
          <w:rFonts w:ascii="Times New Roman" w:hAnsi="Times New Roman"/>
          <w:sz w:val="24"/>
          <w:szCs w:val="24"/>
        </w:rPr>
        <w:t>3. Zmiana treści ogłoszenia o konkursie na wybór grantobiorców oraz kryteriów</w:t>
      </w:r>
      <w:r w:rsidR="002A7C04">
        <w:rPr>
          <w:rFonts w:ascii="Times New Roman" w:hAnsi="Times New Roman"/>
          <w:sz w:val="24"/>
          <w:szCs w:val="24"/>
        </w:rPr>
        <w:t xml:space="preserve"> </w:t>
      </w:r>
      <w:r w:rsidRPr="003836D6">
        <w:rPr>
          <w:rFonts w:ascii="Times New Roman" w:hAnsi="Times New Roman"/>
          <w:sz w:val="24"/>
          <w:szCs w:val="24"/>
        </w:rPr>
        <w:t>wyboru grantobiorców i ustalonych w odniesieniu do danego konkursu wymogów</w:t>
      </w:r>
      <w:r w:rsidR="002A7C04">
        <w:rPr>
          <w:rFonts w:ascii="Times New Roman" w:hAnsi="Times New Roman"/>
          <w:sz w:val="24"/>
          <w:szCs w:val="24"/>
        </w:rPr>
        <w:t xml:space="preserve"> </w:t>
      </w:r>
      <w:r w:rsidRPr="003836D6">
        <w:rPr>
          <w:rFonts w:ascii="Times New Roman" w:hAnsi="Times New Roman"/>
          <w:sz w:val="24"/>
          <w:szCs w:val="24"/>
        </w:rPr>
        <w:t>jest dopuszczalna wyłącznie w sytuacji, w której w ramach danego konkursu nie</w:t>
      </w:r>
      <w:r w:rsidR="0002368D">
        <w:rPr>
          <w:rFonts w:ascii="Times New Roman" w:hAnsi="Times New Roman"/>
          <w:sz w:val="24"/>
          <w:szCs w:val="24"/>
        </w:rPr>
        <w:t xml:space="preserve"> </w:t>
      </w:r>
      <w:r w:rsidRPr="003836D6">
        <w:rPr>
          <w:rFonts w:ascii="Times New Roman" w:hAnsi="Times New Roman"/>
          <w:sz w:val="24"/>
          <w:szCs w:val="24"/>
        </w:rPr>
        <w:t>złożono jeszcze wniosku o powierzenie grantu. Zmiana ta skutkuje wydłużeniem</w:t>
      </w:r>
      <w:r w:rsidR="0002368D">
        <w:rPr>
          <w:rFonts w:ascii="Times New Roman" w:hAnsi="Times New Roman"/>
          <w:sz w:val="24"/>
          <w:szCs w:val="24"/>
        </w:rPr>
        <w:t xml:space="preserve"> </w:t>
      </w:r>
      <w:r w:rsidRPr="003836D6">
        <w:rPr>
          <w:rFonts w:ascii="Times New Roman" w:hAnsi="Times New Roman"/>
          <w:sz w:val="24"/>
          <w:szCs w:val="24"/>
        </w:rPr>
        <w:t>terminu składania wniosków o powierzenie grantów o czas niezbędny do</w:t>
      </w:r>
      <w:r w:rsidR="0002368D">
        <w:rPr>
          <w:rFonts w:ascii="Times New Roman" w:hAnsi="Times New Roman"/>
          <w:sz w:val="24"/>
          <w:szCs w:val="24"/>
        </w:rPr>
        <w:t xml:space="preserve"> </w:t>
      </w:r>
      <w:r w:rsidRPr="003836D6">
        <w:rPr>
          <w:rFonts w:ascii="Times New Roman" w:hAnsi="Times New Roman"/>
          <w:sz w:val="24"/>
          <w:szCs w:val="24"/>
        </w:rPr>
        <w:t>przygotowania i złożenia wniosku o powierzenie grantu.</w:t>
      </w:r>
    </w:p>
    <w:p w14:paraId="42B4122A" w14:textId="2AE7F830" w:rsidR="003836D6" w:rsidRPr="003836D6" w:rsidRDefault="003836D6" w:rsidP="00B84493">
      <w:pPr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36D6">
        <w:rPr>
          <w:rFonts w:ascii="Times New Roman" w:hAnsi="Times New Roman"/>
          <w:sz w:val="24"/>
          <w:szCs w:val="24"/>
        </w:rPr>
        <w:t xml:space="preserve">4. </w:t>
      </w:r>
      <w:r w:rsidR="00CE6E6B" w:rsidRPr="005D1735">
        <w:rPr>
          <w:rFonts w:ascii="Times New Roman" w:hAnsi="Times New Roman"/>
          <w:i/>
          <w:iCs/>
          <w:sz w:val="24"/>
          <w:szCs w:val="24"/>
        </w:rPr>
        <w:t>Ogłoszeni</w:t>
      </w:r>
      <w:r w:rsidR="009F3D0E" w:rsidRPr="005D1735">
        <w:rPr>
          <w:rFonts w:ascii="Times New Roman" w:hAnsi="Times New Roman"/>
          <w:i/>
          <w:iCs/>
          <w:sz w:val="24"/>
          <w:szCs w:val="24"/>
        </w:rPr>
        <w:t>e</w:t>
      </w:r>
      <w:r w:rsidR="00CE6E6B" w:rsidRPr="005D1735">
        <w:rPr>
          <w:rFonts w:ascii="Times New Roman" w:hAnsi="Times New Roman"/>
          <w:i/>
          <w:iCs/>
          <w:sz w:val="24"/>
          <w:szCs w:val="24"/>
        </w:rPr>
        <w:t xml:space="preserve"> konkursu na wybór grantobiorców</w:t>
      </w:r>
      <w:r w:rsidR="00CE6E6B" w:rsidRPr="003836D6">
        <w:rPr>
          <w:rFonts w:ascii="Times New Roman" w:hAnsi="Times New Roman"/>
          <w:sz w:val="24"/>
          <w:szCs w:val="24"/>
        </w:rPr>
        <w:t xml:space="preserve"> </w:t>
      </w:r>
      <w:r w:rsidR="009F3D0E">
        <w:rPr>
          <w:rFonts w:ascii="Times New Roman" w:hAnsi="Times New Roman"/>
          <w:sz w:val="24"/>
          <w:szCs w:val="24"/>
        </w:rPr>
        <w:t xml:space="preserve">zamieszcza się </w:t>
      </w:r>
      <w:r w:rsidRPr="003836D6">
        <w:rPr>
          <w:rFonts w:ascii="Times New Roman" w:hAnsi="Times New Roman"/>
          <w:sz w:val="24"/>
          <w:szCs w:val="24"/>
        </w:rPr>
        <w:t>na stronie internetowej LGD</w:t>
      </w:r>
      <w:r w:rsidR="009F3D0E">
        <w:rPr>
          <w:rFonts w:ascii="Times New Roman" w:hAnsi="Times New Roman"/>
          <w:sz w:val="24"/>
          <w:szCs w:val="24"/>
        </w:rPr>
        <w:t>.</w:t>
      </w:r>
      <w:r w:rsidR="00F122FC">
        <w:rPr>
          <w:rFonts w:ascii="Times New Roman" w:hAnsi="Times New Roman"/>
          <w:sz w:val="24"/>
          <w:szCs w:val="24"/>
        </w:rPr>
        <w:t xml:space="preserve"> W miejscu zamieszczenia ogłoszenia</w:t>
      </w:r>
      <w:r w:rsidRPr="003836D6">
        <w:rPr>
          <w:rFonts w:ascii="Times New Roman" w:hAnsi="Times New Roman"/>
          <w:sz w:val="24"/>
          <w:szCs w:val="24"/>
        </w:rPr>
        <w:t xml:space="preserve"> podaje </w:t>
      </w:r>
      <w:r w:rsidR="00884437">
        <w:rPr>
          <w:rFonts w:ascii="Times New Roman" w:hAnsi="Times New Roman"/>
          <w:sz w:val="24"/>
          <w:szCs w:val="24"/>
        </w:rPr>
        <w:t xml:space="preserve">się </w:t>
      </w:r>
      <w:r w:rsidRPr="003836D6">
        <w:rPr>
          <w:rFonts w:ascii="Times New Roman" w:hAnsi="Times New Roman"/>
          <w:sz w:val="24"/>
          <w:szCs w:val="24"/>
        </w:rPr>
        <w:t xml:space="preserve">datę </w:t>
      </w:r>
      <w:r w:rsidR="00884437">
        <w:rPr>
          <w:rFonts w:ascii="Times New Roman" w:hAnsi="Times New Roman"/>
          <w:sz w:val="24"/>
          <w:szCs w:val="24"/>
        </w:rPr>
        <w:t xml:space="preserve">jego </w:t>
      </w:r>
      <w:r w:rsidRPr="003836D6">
        <w:rPr>
          <w:rFonts w:ascii="Times New Roman" w:hAnsi="Times New Roman"/>
          <w:sz w:val="24"/>
          <w:szCs w:val="24"/>
        </w:rPr>
        <w:t>opublikowania</w:t>
      </w:r>
      <w:r w:rsidR="00884437">
        <w:rPr>
          <w:rFonts w:ascii="Times New Roman" w:hAnsi="Times New Roman"/>
          <w:sz w:val="24"/>
          <w:szCs w:val="24"/>
        </w:rPr>
        <w:t xml:space="preserve">, poprzez </w:t>
      </w:r>
      <w:r w:rsidR="00CC0020">
        <w:rPr>
          <w:rFonts w:ascii="Times New Roman" w:hAnsi="Times New Roman"/>
          <w:sz w:val="24"/>
          <w:szCs w:val="24"/>
        </w:rPr>
        <w:t>wskazanie daty w formule</w:t>
      </w:r>
      <w:r w:rsidR="003B6F61">
        <w:rPr>
          <w:rFonts w:ascii="Times New Roman" w:hAnsi="Times New Roman"/>
          <w:sz w:val="24"/>
          <w:szCs w:val="24"/>
        </w:rPr>
        <w:t>:</w:t>
      </w:r>
      <w:r w:rsidR="00884437">
        <w:rPr>
          <w:rFonts w:ascii="Times New Roman" w:hAnsi="Times New Roman"/>
          <w:sz w:val="24"/>
          <w:szCs w:val="24"/>
        </w:rPr>
        <w:t xml:space="preserve"> </w:t>
      </w:r>
      <w:r w:rsidR="009E5D12">
        <w:rPr>
          <w:rFonts w:ascii="Times New Roman" w:hAnsi="Times New Roman"/>
          <w:sz w:val="24"/>
          <w:szCs w:val="24"/>
        </w:rPr>
        <w:t xml:space="preserve"> </w:t>
      </w:r>
      <w:r w:rsidRPr="003836D6">
        <w:rPr>
          <w:rFonts w:ascii="Times New Roman" w:hAnsi="Times New Roman"/>
          <w:sz w:val="24"/>
          <w:szCs w:val="24"/>
        </w:rPr>
        <w:t>dzień/miesiąc/rok.</w:t>
      </w:r>
    </w:p>
    <w:p w14:paraId="79879F17" w14:textId="77777777" w:rsidR="00397708" w:rsidRDefault="003836D6" w:rsidP="00B84493">
      <w:pPr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36D6">
        <w:rPr>
          <w:rFonts w:ascii="Times New Roman" w:hAnsi="Times New Roman"/>
          <w:sz w:val="24"/>
          <w:szCs w:val="24"/>
        </w:rPr>
        <w:t>5. LGD archiwizuje na stronie internetowej wszystkie ogłoszenia dotyczące</w:t>
      </w:r>
      <w:r w:rsidR="00C07E11">
        <w:rPr>
          <w:rFonts w:ascii="Times New Roman" w:hAnsi="Times New Roman"/>
          <w:sz w:val="24"/>
          <w:szCs w:val="24"/>
        </w:rPr>
        <w:t xml:space="preserve"> </w:t>
      </w:r>
      <w:r w:rsidRPr="003836D6">
        <w:rPr>
          <w:rFonts w:ascii="Times New Roman" w:hAnsi="Times New Roman"/>
          <w:sz w:val="24"/>
          <w:szCs w:val="24"/>
        </w:rPr>
        <w:t>konkursów na</w:t>
      </w:r>
      <w:r w:rsidR="003B6F61">
        <w:rPr>
          <w:rFonts w:ascii="Times New Roman" w:hAnsi="Times New Roman"/>
          <w:sz w:val="24"/>
          <w:szCs w:val="24"/>
        </w:rPr>
        <w:t xml:space="preserve"> </w:t>
      </w:r>
      <w:r w:rsidRPr="003836D6">
        <w:rPr>
          <w:rFonts w:ascii="Times New Roman" w:hAnsi="Times New Roman"/>
          <w:sz w:val="24"/>
          <w:szCs w:val="24"/>
        </w:rPr>
        <w:t>wybór grantobiorców w ramach perspektywy 2023-2027 do dnia</w:t>
      </w:r>
      <w:r w:rsidR="00C07E11">
        <w:rPr>
          <w:rFonts w:ascii="Times New Roman" w:hAnsi="Times New Roman"/>
          <w:sz w:val="24"/>
          <w:szCs w:val="24"/>
        </w:rPr>
        <w:t xml:space="preserve"> </w:t>
      </w:r>
      <w:r w:rsidRPr="003836D6">
        <w:rPr>
          <w:rFonts w:ascii="Times New Roman" w:hAnsi="Times New Roman"/>
          <w:sz w:val="24"/>
          <w:szCs w:val="24"/>
        </w:rPr>
        <w:t>upływu 5 lat od dnia</w:t>
      </w:r>
      <w:r w:rsidR="003B6F61">
        <w:rPr>
          <w:rFonts w:ascii="Times New Roman" w:hAnsi="Times New Roman"/>
          <w:sz w:val="24"/>
          <w:szCs w:val="24"/>
        </w:rPr>
        <w:t xml:space="preserve"> </w:t>
      </w:r>
      <w:r w:rsidRPr="003836D6">
        <w:rPr>
          <w:rFonts w:ascii="Times New Roman" w:hAnsi="Times New Roman"/>
          <w:sz w:val="24"/>
          <w:szCs w:val="24"/>
        </w:rPr>
        <w:t>wypłaty pomocy LGD na dany projekt grantowy</w:t>
      </w:r>
      <w:r w:rsidR="003B6F61">
        <w:rPr>
          <w:rFonts w:ascii="Times New Roman" w:hAnsi="Times New Roman"/>
          <w:sz w:val="24"/>
          <w:szCs w:val="24"/>
        </w:rPr>
        <w:t>. P</w:t>
      </w:r>
      <w:r w:rsidRPr="003836D6">
        <w:rPr>
          <w:rFonts w:ascii="Times New Roman" w:hAnsi="Times New Roman"/>
          <w:sz w:val="24"/>
          <w:szCs w:val="24"/>
        </w:rPr>
        <w:t>odgląd treści</w:t>
      </w:r>
      <w:r w:rsidR="005F135A" w:rsidRPr="005F135A">
        <w:t xml:space="preserve"> </w:t>
      </w:r>
      <w:r w:rsidR="005F135A" w:rsidRPr="005F135A">
        <w:rPr>
          <w:rFonts w:ascii="Times New Roman" w:hAnsi="Times New Roman"/>
          <w:sz w:val="24"/>
          <w:szCs w:val="24"/>
        </w:rPr>
        <w:t>tych ogłoszeń powinien być możliwy przez każdy podmiot odwiedzający stronę</w:t>
      </w:r>
      <w:r w:rsidR="00C07E11">
        <w:rPr>
          <w:rFonts w:ascii="Times New Roman" w:hAnsi="Times New Roman"/>
          <w:sz w:val="24"/>
          <w:szCs w:val="24"/>
        </w:rPr>
        <w:t xml:space="preserve"> </w:t>
      </w:r>
      <w:r w:rsidR="005F135A" w:rsidRPr="005F135A">
        <w:rPr>
          <w:rFonts w:ascii="Times New Roman" w:hAnsi="Times New Roman"/>
          <w:sz w:val="24"/>
          <w:szCs w:val="24"/>
        </w:rPr>
        <w:t>internetową danej LGD.</w:t>
      </w:r>
      <w:r w:rsidR="005F135A" w:rsidRPr="005F135A">
        <w:rPr>
          <w:rFonts w:ascii="Times New Roman" w:hAnsi="Times New Roman"/>
          <w:sz w:val="24"/>
          <w:szCs w:val="24"/>
        </w:rPr>
        <w:cr/>
      </w:r>
    </w:p>
    <w:p w14:paraId="03DF60E5" w14:textId="77777777" w:rsidR="00803637" w:rsidRDefault="00803637" w:rsidP="00B84493">
      <w:pPr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7F3584F" w14:textId="24AE8965" w:rsidR="00684705" w:rsidRPr="00803637" w:rsidRDefault="001C617C" w:rsidP="00803637">
      <w:pPr>
        <w:pStyle w:val="Akapitzlist"/>
        <w:numPr>
          <w:ilvl w:val="0"/>
          <w:numId w:val="67"/>
        </w:numPr>
        <w:autoSpaceDE w:val="0"/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bookmarkStart w:id="3" w:name="_Hlk156915629"/>
      <w:r w:rsidRPr="00803637">
        <w:rPr>
          <w:rFonts w:ascii="Times New Roman" w:hAnsi="Times New Roman"/>
          <w:b/>
          <w:i/>
          <w:iCs/>
          <w:sz w:val="24"/>
          <w:szCs w:val="24"/>
          <w:u w:val="single"/>
        </w:rPr>
        <w:lastRenderedPageBreak/>
        <w:t>Składanie wniosków o powierzenie grantów</w:t>
      </w:r>
    </w:p>
    <w:p w14:paraId="6613C296" w14:textId="54504305" w:rsidR="00874BBA" w:rsidRPr="006A0900" w:rsidRDefault="00874BBA" w:rsidP="006A0900">
      <w:pPr>
        <w:pStyle w:val="Akapitzlist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874BBA">
        <w:rPr>
          <w:rFonts w:ascii="Times New Roman" w:hAnsi="Times New Roman"/>
          <w:bCs/>
          <w:sz w:val="24"/>
          <w:szCs w:val="24"/>
        </w:rPr>
        <w:t xml:space="preserve">§ </w:t>
      </w:r>
      <w:r w:rsidR="000833C3">
        <w:rPr>
          <w:rFonts w:ascii="Times New Roman" w:hAnsi="Times New Roman"/>
          <w:bCs/>
          <w:sz w:val="24"/>
          <w:szCs w:val="24"/>
        </w:rPr>
        <w:t>4</w:t>
      </w:r>
    </w:p>
    <w:bookmarkEnd w:id="3"/>
    <w:p w14:paraId="38AC62DC" w14:textId="4C506B6F" w:rsidR="00803637" w:rsidRDefault="00803637" w:rsidP="00EC43EF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Wniosek składany jest elektronicznie. </w:t>
      </w:r>
    </w:p>
    <w:p w14:paraId="2D8FB401" w14:textId="1B0562CF" w:rsidR="00684705" w:rsidRPr="005137E9" w:rsidRDefault="00684705" w:rsidP="00EC43EF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7E9">
        <w:rPr>
          <w:rFonts w:ascii="Times New Roman" w:hAnsi="Times New Roman"/>
          <w:bCs/>
          <w:sz w:val="24"/>
          <w:szCs w:val="24"/>
        </w:rPr>
        <w:t xml:space="preserve">Każdy wniosek </w:t>
      </w:r>
      <w:r w:rsidR="00330C37">
        <w:rPr>
          <w:rFonts w:ascii="Times New Roman" w:hAnsi="Times New Roman"/>
          <w:bCs/>
          <w:sz w:val="24"/>
          <w:szCs w:val="24"/>
        </w:rPr>
        <w:t xml:space="preserve">o powierzenie </w:t>
      </w:r>
      <w:r w:rsidR="00294E0D">
        <w:rPr>
          <w:rFonts w:ascii="Times New Roman" w:hAnsi="Times New Roman"/>
          <w:bCs/>
          <w:sz w:val="24"/>
          <w:szCs w:val="24"/>
        </w:rPr>
        <w:t>grantu</w:t>
      </w:r>
      <w:r w:rsidRPr="005137E9">
        <w:rPr>
          <w:rFonts w:ascii="Times New Roman" w:hAnsi="Times New Roman"/>
          <w:bCs/>
          <w:sz w:val="24"/>
          <w:szCs w:val="24"/>
        </w:rPr>
        <w:t xml:space="preserve"> złożony w ramach prowadzonego konkursu </w:t>
      </w:r>
      <w:r w:rsidR="00294E0D">
        <w:rPr>
          <w:rFonts w:ascii="Times New Roman" w:hAnsi="Times New Roman"/>
          <w:bCs/>
          <w:sz w:val="24"/>
          <w:szCs w:val="24"/>
        </w:rPr>
        <w:t>na w</w:t>
      </w:r>
      <w:r w:rsidR="00F11027">
        <w:rPr>
          <w:rFonts w:ascii="Times New Roman" w:hAnsi="Times New Roman"/>
          <w:bCs/>
          <w:sz w:val="24"/>
          <w:szCs w:val="24"/>
        </w:rPr>
        <w:t>ybór grantobiorców</w:t>
      </w:r>
      <w:r w:rsidRPr="005137E9">
        <w:rPr>
          <w:rFonts w:ascii="Times New Roman" w:hAnsi="Times New Roman"/>
          <w:bCs/>
          <w:sz w:val="24"/>
          <w:szCs w:val="24"/>
        </w:rPr>
        <w:t xml:space="preserve"> jest rejestrowany i otrzymuje indywidualny numer, który służy do jego identyfikacji w dalszym postępowaniu prowadzonym przez </w:t>
      </w:r>
      <w:r w:rsidR="00634F5B" w:rsidRPr="005137E9">
        <w:rPr>
          <w:rFonts w:ascii="Times New Roman" w:hAnsi="Times New Roman"/>
          <w:bCs/>
          <w:sz w:val="24"/>
          <w:szCs w:val="24"/>
        </w:rPr>
        <w:t>LGD</w:t>
      </w:r>
      <w:r w:rsidRPr="005137E9">
        <w:rPr>
          <w:rFonts w:ascii="Times New Roman" w:hAnsi="Times New Roman"/>
          <w:bCs/>
          <w:sz w:val="24"/>
          <w:szCs w:val="24"/>
        </w:rPr>
        <w:t xml:space="preserve">. </w:t>
      </w:r>
    </w:p>
    <w:p w14:paraId="7CF95404" w14:textId="6799FA02" w:rsidR="00684705" w:rsidRPr="005137E9" w:rsidRDefault="00684705" w:rsidP="00EC43EF">
      <w:pPr>
        <w:pStyle w:val="Akapitzlist"/>
        <w:numPr>
          <w:ilvl w:val="0"/>
          <w:numId w:val="1"/>
        </w:numPr>
        <w:tabs>
          <w:tab w:val="clear" w:pos="0"/>
          <w:tab w:val="num" w:pos="-3119"/>
          <w:tab w:val="left" w:pos="426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5137E9">
        <w:rPr>
          <w:rFonts w:ascii="Times New Roman" w:hAnsi="Times New Roman"/>
          <w:bCs/>
          <w:sz w:val="24"/>
          <w:szCs w:val="24"/>
        </w:rPr>
        <w:t xml:space="preserve">Biuro </w:t>
      </w:r>
      <w:r w:rsidR="002A7538" w:rsidRPr="005137E9">
        <w:rPr>
          <w:rFonts w:ascii="Times New Roman" w:hAnsi="Times New Roman"/>
          <w:bCs/>
          <w:sz w:val="24"/>
          <w:szCs w:val="24"/>
        </w:rPr>
        <w:t>LGD</w:t>
      </w:r>
      <w:r w:rsidRPr="005137E9">
        <w:rPr>
          <w:rFonts w:ascii="Times New Roman" w:hAnsi="Times New Roman"/>
          <w:bCs/>
          <w:sz w:val="24"/>
          <w:szCs w:val="24"/>
        </w:rPr>
        <w:t xml:space="preserve"> potwierdza złożenie wniosku grantowego na jego kopii. Potwierdzenie zawiera datę </w:t>
      </w:r>
      <w:r w:rsidR="002C6E79">
        <w:rPr>
          <w:rFonts w:ascii="Times New Roman" w:hAnsi="Times New Roman"/>
          <w:bCs/>
          <w:sz w:val="24"/>
          <w:szCs w:val="24"/>
        </w:rPr>
        <w:t xml:space="preserve">i godzinę </w:t>
      </w:r>
      <w:r w:rsidRPr="005137E9">
        <w:rPr>
          <w:rFonts w:ascii="Times New Roman" w:hAnsi="Times New Roman"/>
          <w:bCs/>
          <w:sz w:val="24"/>
          <w:szCs w:val="24"/>
        </w:rPr>
        <w:t xml:space="preserve">złożenia wniosku grantowego, liczbę złożonych wraz z wnioskiem </w:t>
      </w:r>
      <w:r w:rsidR="00F11027">
        <w:rPr>
          <w:rFonts w:ascii="Times New Roman" w:hAnsi="Times New Roman"/>
          <w:bCs/>
          <w:sz w:val="24"/>
          <w:szCs w:val="24"/>
        </w:rPr>
        <w:t>o powierzenie grantu</w:t>
      </w:r>
      <w:r w:rsidRPr="005137E9">
        <w:rPr>
          <w:rFonts w:ascii="Times New Roman" w:hAnsi="Times New Roman"/>
          <w:bCs/>
          <w:sz w:val="24"/>
          <w:szCs w:val="24"/>
        </w:rPr>
        <w:t xml:space="preserve"> załączników, numer, o którym mowa </w:t>
      </w:r>
      <w:r w:rsidR="00F11027">
        <w:rPr>
          <w:rFonts w:ascii="Times New Roman" w:hAnsi="Times New Roman"/>
          <w:bCs/>
          <w:sz w:val="24"/>
          <w:szCs w:val="24"/>
        </w:rPr>
        <w:t>w ust. 1</w:t>
      </w:r>
      <w:r w:rsidRPr="005137E9">
        <w:rPr>
          <w:rFonts w:ascii="Times New Roman" w:hAnsi="Times New Roman"/>
          <w:bCs/>
          <w:sz w:val="24"/>
          <w:szCs w:val="24"/>
        </w:rPr>
        <w:t xml:space="preserve">, oraz opatrzone jest pieczęcią </w:t>
      </w:r>
      <w:r w:rsidR="002A7538" w:rsidRPr="005137E9">
        <w:rPr>
          <w:rFonts w:ascii="Times New Roman" w:hAnsi="Times New Roman"/>
          <w:bCs/>
          <w:sz w:val="24"/>
          <w:szCs w:val="24"/>
        </w:rPr>
        <w:t>LGD</w:t>
      </w:r>
      <w:r w:rsidRPr="005137E9">
        <w:rPr>
          <w:rFonts w:ascii="Times New Roman" w:hAnsi="Times New Roman"/>
          <w:bCs/>
          <w:sz w:val="24"/>
          <w:szCs w:val="24"/>
        </w:rPr>
        <w:t xml:space="preserve"> i podpisem osoby przyjmującej wniosek.</w:t>
      </w:r>
    </w:p>
    <w:p w14:paraId="3759BAEF" w14:textId="77777777" w:rsidR="005922C3" w:rsidRPr="005137E9" w:rsidRDefault="005922C3" w:rsidP="005D60A7">
      <w:pPr>
        <w:pStyle w:val="Akapitzlist"/>
        <w:autoSpaceDE w:val="0"/>
        <w:spacing w:after="0" w:line="360" w:lineRule="auto"/>
        <w:ind w:left="786"/>
        <w:rPr>
          <w:rFonts w:ascii="Times New Roman" w:hAnsi="Times New Roman"/>
          <w:bCs/>
          <w:sz w:val="24"/>
          <w:szCs w:val="24"/>
        </w:rPr>
      </w:pPr>
    </w:p>
    <w:p w14:paraId="426CB465" w14:textId="635EA991" w:rsidR="005D60A7" w:rsidRPr="006A5E19" w:rsidRDefault="005D60A7" w:rsidP="005922C3">
      <w:pPr>
        <w:pStyle w:val="Akapitzlist"/>
        <w:autoSpaceDE w:val="0"/>
        <w:spacing w:after="0" w:line="360" w:lineRule="auto"/>
        <w:ind w:left="786"/>
        <w:jc w:val="center"/>
        <w:rPr>
          <w:rFonts w:ascii="Times New Roman" w:hAnsi="Times New Roman"/>
          <w:bCs/>
          <w:sz w:val="24"/>
          <w:szCs w:val="24"/>
        </w:rPr>
      </w:pPr>
      <w:bookmarkStart w:id="4" w:name="_Hlk164762019"/>
      <w:r w:rsidRPr="006A5E19">
        <w:rPr>
          <w:rFonts w:ascii="Times New Roman" w:hAnsi="Times New Roman"/>
          <w:bCs/>
          <w:sz w:val="24"/>
          <w:szCs w:val="24"/>
        </w:rPr>
        <w:t xml:space="preserve">§ </w:t>
      </w:r>
      <w:r w:rsidR="00564141">
        <w:rPr>
          <w:rFonts w:ascii="Times New Roman" w:hAnsi="Times New Roman"/>
          <w:bCs/>
          <w:sz w:val="24"/>
          <w:szCs w:val="24"/>
        </w:rPr>
        <w:t>5</w:t>
      </w:r>
    </w:p>
    <w:bookmarkEnd w:id="4"/>
    <w:p w14:paraId="2DECA1A6" w14:textId="77777777" w:rsidR="00F943EB" w:rsidRPr="006A5E19" w:rsidRDefault="00F943EB" w:rsidP="005D60A7">
      <w:pPr>
        <w:tabs>
          <w:tab w:val="num" w:pos="-3119"/>
          <w:tab w:val="left" w:pos="426"/>
        </w:tabs>
        <w:autoSpaceDE w:val="0"/>
        <w:spacing w:after="0" w:line="360" w:lineRule="auto"/>
        <w:jc w:val="center"/>
        <w:rPr>
          <w:rFonts w:ascii="Times New Roman" w:hAnsi="Times New Roman"/>
          <w:bCs/>
          <w:color w:val="FF0000"/>
          <w:sz w:val="24"/>
          <w:szCs w:val="24"/>
          <w:highlight w:val="yellow"/>
        </w:rPr>
      </w:pPr>
    </w:p>
    <w:p w14:paraId="04190C80" w14:textId="320E832B" w:rsidR="00684705" w:rsidRPr="00F11027" w:rsidRDefault="00684705" w:rsidP="00D901CD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11027">
        <w:rPr>
          <w:rFonts w:ascii="Times New Roman" w:hAnsi="Times New Roman"/>
          <w:bCs/>
          <w:sz w:val="24"/>
          <w:szCs w:val="24"/>
        </w:rPr>
        <w:t xml:space="preserve">Wnioskodawcy na każdym etapie </w:t>
      </w:r>
      <w:r w:rsidR="00F11027">
        <w:rPr>
          <w:rFonts w:ascii="Times New Roman" w:hAnsi="Times New Roman"/>
          <w:bCs/>
          <w:sz w:val="24"/>
          <w:szCs w:val="24"/>
        </w:rPr>
        <w:t xml:space="preserve">postępowania w sprawie </w:t>
      </w:r>
      <w:r w:rsidRPr="00F11027">
        <w:rPr>
          <w:rFonts w:ascii="Times New Roman" w:hAnsi="Times New Roman"/>
          <w:bCs/>
          <w:sz w:val="24"/>
          <w:szCs w:val="24"/>
        </w:rPr>
        <w:t>wyboru grantobiorc</w:t>
      </w:r>
      <w:r w:rsidR="00E74824" w:rsidRPr="00F11027">
        <w:rPr>
          <w:rFonts w:ascii="Times New Roman" w:hAnsi="Times New Roman"/>
          <w:bCs/>
          <w:sz w:val="24"/>
          <w:szCs w:val="24"/>
        </w:rPr>
        <w:t xml:space="preserve">ów </w:t>
      </w:r>
      <w:r w:rsidRPr="00F11027">
        <w:rPr>
          <w:rFonts w:ascii="Times New Roman" w:hAnsi="Times New Roman"/>
          <w:bCs/>
          <w:sz w:val="24"/>
          <w:szCs w:val="24"/>
        </w:rPr>
        <w:t xml:space="preserve"> przysługuje prawo do pisemnego zawiadomienia </w:t>
      </w:r>
      <w:r w:rsidR="00E74824" w:rsidRPr="00F11027">
        <w:rPr>
          <w:rFonts w:ascii="Times New Roman" w:hAnsi="Times New Roman"/>
          <w:bCs/>
          <w:sz w:val="24"/>
          <w:szCs w:val="24"/>
        </w:rPr>
        <w:t>LGD</w:t>
      </w:r>
      <w:r w:rsidRPr="00F11027">
        <w:rPr>
          <w:rFonts w:ascii="Times New Roman" w:hAnsi="Times New Roman"/>
          <w:bCs/>
          <w:sz w:val="24"/>
          <w:szCs w:val="24"/>
        </w:rPr>
        <w:t xml:space="preserve"> o wycofaniu wniosku grantowego.</w:t>
      </w:r>
    </w:p>
    <w:p w14:paraId="50014578" w14:textId="075AD2C7" w:rsidR="00684705" w:rsidRPr="00F11027" w:rsidRDefault="00684705" w:rsidP="00D901CD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11027">
        <w:rPr>
          <w:rFonts w:ascii="Times New Roman" w:hAnsi="Times New Roman"/>
          <w:bCs/>
          <w:sz w:val="24"/>
          <w:szCs w:val="24"/>
        </w:rPr>
        <w:t xml:space="preserve">Wniosek grantowy skutecznie wycofany nie wywołuje żadnych skutków prawnych i nie podlega ocenie. Przez skuteczne wycofanie </w:t>
      </w:r>
      <w:r w:rsidR="00936148" w:rsidRPr="00F11027">
        <w:rPr>
          <w:rFonts w:ascii="Times New Roman" w:hAnsi="Times New Roman"/>
          <w:bCs/>
          <w:sz w:val="24"/>
          <w:szCs w:val="24"/>
        </w:rPr>
        <w:t xml:space="preserve">wniosku </w:t>
      </w:r>
      <w:r w:rsidRPr="00F11027">
        <w:rPr>
          <w:rFonts w:ascii="Times New Roman" w:hAnsi="Times New Roman"/>
          <w:bCs/>
          <w:sz w:val="24"/>
          <w:szCs w:val="24"/>
        </w:rPr>
        <w:t xml:space="preserve">rozumiane jest pisemne złożenie zawiadomienia </w:t>
      </w:r>
      <w:r w:rsidR="00764F3E" w:rsidRPr="00F11027">
        <w:rPr>
          <w:rFonts w:ascii="Times New Roman" w:hAnsi="Times New Roman"/>
          <w:bCs/>
          <w:sz w:val="24"/>
          <w:szCs w:val="24"/>
        </w:rPr>
        <w:t>LGD</w:t>
      </w:r>
      <w:r w:rsidRPr="00F11027">
        <w:rPr>
          <w:rFonts w:ascii="Times New Roman" w:hAnsi="Times New Roman"/>
          <w:bCs/>
          <w:sz w:val="24"/>
          <w:szCs w:val="24"/>
        </w:rPr>
        <w:t xml:space="preserve"> o wycofaniu wniosku </w:t>
      </w:r>
      <w:r w:rsidR="00970658">
        <w:rPr>
          <w:rFonts w:ascii="Times New Roman" w:hAnsi="Times New Roman"/>
          <w:bCs/>
          <w:sz w:val="24"/>
          <w:szCs w:val="24"/>
        </w:rPr>
        <w:t>o powierzenie grantu</w:t>
      </w:r>
      <w:r w:rsidRPr="00F11027">
        <w:rPr>
          <w:rFonts w:ascii="Times New Roman" w:hAnsi="Times New Roman"/>
          <w:bCs/>
          <w:sz w:val="24"/>
          <w:szCs w:val="24"/>
        </w:rPr>
        <w:t xml:space="preserve">. </w:t>
      </w:r>
      <w:r w:rsidR="00764F3E" w:rsidRPr="00F11027">
        <w:rPr>
          <w:rFonts w:ascii="Times New Roman" w:hAnsi="Times New Roman"/>
          <w:bCs/>
          <w:sz w:val="24"/>
          <w:szCs w:val="24"/>
        </w:rPr>
        <w:t>LGD</w:t>
      </w:r>
      <w:r w:rsidRPr="00F11027">
        <w:rPr>
          <w:rFonts w:ascii="Times New Roman" w:hAnsi="Times New Roman"/>
          <w:bCs/>
          <w:sz w:val="24"/>
          <w:szCs w:val="24"/>
        </w:rPr>
        <w:t xml:space="preserve"> zachowuje kopię wycofanego wniosku grantowego wraz z zawiadomieniem o jego wycofaniu.</w:t>
      </w:r>
    </w:p>
    <w:p w14:paraId="54058749" w14:textId="77777777" w:rsidR="00155ED4" w:rsidRDefault="00155ED4" w:rsidP="00923E6D">
      <w:pPr>
        <w:pStyle w:val="Akapitzlist"/>
        <w:autoSpaceDE w:val="0"/>
        <w:spacing w:after="0" w:line="360" w:lineRule="auto"/>
        <w:ind w:left="786"/>
        <w:rPr>
          <w:rFonts w:ascii="Times New Roman" w:hAnsi="Times New Roman"/>
          <w:bCs/>
          <w:i/>
          <w:iCs/>
          <w:sz w:val="24"/>
          <w:szCs w:val="24"/>
        </w:rPr>
      </w:pPr>
    </w:p>
    <w:p w14:paraId="1C1434F6" w14:textId="584C3719" w:rsidR="00BA5CD4" w:rsidRPr="00803637" w:rsidRDefault="00155ED4" w:rsidP="00803637">
      <w:pPr>
        <w:pStyle w:val="Akapitzlist"/>
        <w:numPr>
          <w:ilvl w:val="0"/>
          <w:numId w:val="67"/>
        </w:numPr>
        <w:autoSpaceDE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5" w:name="_Hlk164775043"/>
      <w:r w:rsidRPr="00803637">
        <w:rPr>
          <w:rFonts w:ascii="Times New Roman" w:hAnsi="Times New Roman"/>
          <w:b/>
          <w:i/>
          <w:iCs/>
          <w:sz w:val="24"/>
          <w:szCs w:val="24"/>
          <w:u w:val="single"/>
        </w:rPr>
        <w:t>Zasady weryfikacji spełniania warunków udzielania grantu grantobiorcy i planowanych przez niego w ramach zadania czynności pod kątem zgodności z warunkami powierzenia grantu</w:t>
      </w:r>
    </w:p>
    <w:bookmarkEnd w:id="5"/>
    <w:p w14:paraId="50D7DAC4" w14:textId="77777777" w:rsidR="00753597" w:rsidRDefault="00753597" w:rsidP="00BA5CD4">
      <w:pPr>
        <w:pStyle w:val="Akapitzlist"/>
        <w:autoSpaceDE w:val="0"/>
        <w:spacing w:after="0" w:line="360" w:lineRule="auto"/>
        <w:ind w:left="786"/>
        <w:jc w:val="center"/>
        <w:rPr>
          <w:rFonts w:ascii="Times New Roman" w:hAnsi="Times New Roman"/>
          <w:bCs/>
          <w:sz w:val="24"/>
          <w:szCs w:val="24"/>
          <w:highlight w:val="cyan"/>
        </w:rPr>
      </w:pPr>
    </w:p>
    <w:p w14:paraId="30BCBFBB" w14:textId="0E6DD030" w:rsidR="00923E6D" w:rsidRPr="00C370F7" w:rsidRDefault="00923E6D" w:rsidP="00C370F7">
      <w:pPr>
        <w:pStyle w:val="Akapitzlist"/>
        <w:autoSpaceDE w:val="0"/>
        <w:spacing w:after="0" w:line="360" w:lineRule="auto"/>
        <w:ind w:left="786"/>
        <w:jc w:val="center"/>
        <w:rPr>
          <w:rFonts w:ascii="Times New Roman" w:hAnsi="Times New Roman"/>
          <w:bCs/>
          <w:sz w:val="24"/>
          <w:szCs w:val="24"/>
        </w:rPr>
      </w:pPr>
      <w:r w:rsidRPr="00564141">
        <w:rPr>
          <w:rFonts w:ascii="Times New Roman" w:hAnsi="Times New Roman"/>
          <w:bCs/>
          <w:sz w:val="24"/>
          <w:szCs w:val="24"/>
        </w:rPr>
        <w:t xml:space="preserve">§ </w:t>
      </w:r>
      <w:r w:rsidR="00564141" w:rsidRPr="00564141">
        <w:rPr>
          <w:rFonts w:ascii="Times New Roman" w:hAnsi="Times New Roman"/>
          <w:bCs/>
          <w:sz w:val="24"/>
          <w:szCs w:val="24"/>
        </w:rPr>
        <w:t>6</w:t>
      </w:r>
    </w:p>
    <w:p w14:paraId="32F6AFDF" w14:textId="0CF19E7F" w:rsidR="001C012F" w:rsidRPr="001C012F" w:rsidRDefault="00684705" w:rsidP="00A72EAB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837DC">
        <w:rPr>
          <w:rFonts w:ascii="Times New Roman" w:hAnsi="Times New Roman"/>
          <w:bCs/>
          <w:sz w:val="24"/>
          <w:szCs w:val="24"/>
        </w:rPr>
        <w:t xml:space="preserve">Złożony wniosek </w:t>
      </w:r>
      <w:r w:rsidR="003837DC">
        <w:rPr>
          <w:rFonts w:ascii="Times New Roman" w:hAnsi="Times New Roman"/>
          <w:bCs/>
          <w:sz w:val="24"/>
          <w:szCs w:val="24"/>
        </w:rPr>
        <w:t>o powierzenie grantu</w:t>
      </w:r>
      <w:r w:rsidRPr="003837DC">
        <w:rPr>
          <w:rFonts w:ascii="Times New Roman" w:hAnsi="Times New Roman"/>
          <w:bCs/>
          <w:sz w:val="24"/>
          <w:szCs w:val="24"/>
        </w:rPr>
        <w:t xml:space="preserve"> podlega ocenie </w:t>
      </w:r>
      <w:r w:rsidR="00883872">
        <w:rPr>
          <w:rFonts w:ascii="Times New Roman" w:hAnsi="Times New Roman"/>
          <w:bCs/>
          <w:sz w:val="24"/>
          <w:szCs w:val="24"/>
        </w:rPr>
        <w:t xml:space="preserve">wstępnej, </w:t>
      </w:r>
      <w:r w:rsidRPr="003837DC">
        <w:rPr>
          <w:rFonts w:ascii="Times New Roman" w:hAnsi="Times New Roman"/>
          <w:bCs/>
          <w:sz w:val="24"/>
          <w:szCs w:val="24"/>
        </w:rPr>
        <w:t>w zakresie</w:t>
      </w:r>
      <w:r w:rsidR="005E3BD0">
        <w:rPr>
          <w:rFonts w:ascii="Times New Roman" w:hAnsi="Times New Roman"/>
          <w:bCs/>
          <w:sz w:val="24"/>
          <w:szCs w:val="24"/>
        </w:rPr>
        <w:t xml:space="preserve"> </w:t>
      </w:r>
      <w:r w:rsidR="003B4C52">
        <w:rPr>
          <w:rFonts w:ascii="Times New Roman" w:hAnsi="Times New Roman"/>
          <w:bCs/>
          <w:sz w:val="24"/>
          <w:szCs w:val="24"/>
        </w:rPr>
        <w:t xml:space="preserve">jego </w:t>
      </w:r>
      <w:r w:rsidR="005E3BD0">
        <w:rPr>
          <w:rFonts w:ascii="Times New Roman" w:hAnsi="Times New Roman"/>
          <w:bCs/>
          <w:sz w:val="24"/>
          <w:szCs w:val="24"/>
        </w:rPr>
        <w:t xml:space="preserve">zgodności </w:t>
      </w:r>
      <w:r w:rsidR="000F22B9">
        <w:rPr>
          <w:rFonts w:ascii="Times New Roman" w:hAnsi="Times New Roman"/>
          <w:bCs/>
          <w:sz w:val="24"/>
          <w:szCs w:val="24"/>
        </w:rPr>
        <w:t>z warunkami powierzenia grantu</w:t>
      </w:r>
      <w:r w:rsidR="00E700D7">
        <w:rPr>
          <w:rFonts w:ascii="Times New Roman" w:hAnsi="Times New Roman"/>
          <w:bCs/>
          <w:sz w:val="24"/>
          <w:szCs w:val="24"/>
        </w:rPr>
        <w:t xml:space="preserve"> </w:t>
      </w:r>
      <w:r w:rsidRPr="00A72EAB">
        <w:rPr>
          <w:rFonts w:ascii="Times New Roman" w:hAnsi="Times New Roman"/>
          <w:bCs/>
          <w:sz w:val="24"/>
          <w:szCs w:val="24"/>
        </w:rPr>
        <w:t>określony</w:t>
      </w:r>
      <w:r w:rsidR="00E700D7">
        <w:rPr>
          <w:rFonts w:ascii="Times New Roman" w:hAnsi="Times New Roman"/>
          <w:bCs/>
          <w:sz w:val="24"/>
          <w:szCs w:val="24"/>
        </w:rPr>
        <w:t>mi</w:t>
      </w:r>
      <w:r w:rsidRPr="00A72EAB">
        <w:rPr>
          <w:rFonts w:ascii="Times New Roman" w:hAnsi="Times New Roman"/>
          <w:bCs/>
          <w:sz w:val="24"/>
          <w:szCs w:val="24"/>
        </w:rPr>
        <w:t xml:space="preserve"> w </w:t>
      </w:r>
      <w:r w:rsidR="002947F6" w:rsidRPr="002947F6">
        <w:rPr>
          <w:rFonts w:ascii="Times New Roman" w:hAnsi="Times New Roman"/>
          <w:bCs/>
          <w:i/>
          <w:iCs/>
          <w:sz w:val="24"/>
          <w:szCs w:val="24"/>
        </w:rPr>
        <w:t>ogłoszeniu konkursu na wybór grantobiorców</w:t>
      </w:r>
      <w:r w:rsidR="009D31F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D31F1" w:rsidRPr="000E35EC">
        <w:rPr>
          <w:rFonts w:ascii="Times New Roman" w:hAnsi="Times New Roman"/>
          <w:bCs/>
          <w:sz w:val="24"/>
          <w:szCs w:val="24"/>
        </w:rPr>
        <w:t>oraz z</w:t>
      </w:r>
      <w:r w:rsidR="009D31F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0E35EC">
        <w:rPr>
          <w:rFonts w:ascii="Times New Roman" w:hAnsi="Times New Roman"/>
          <w:bCs/>
          <w:sz w:val="24"/>
          <w:szCs w:val="24"/>
        </w:rPr>
        <w:t xml:space="preserve">warunkami udzielenia wsparcia określonymi w </w:t>
      </w:r>
      <w:r w:rsidR="0064768C">
        <w:rPr>
          <w:rFonts w:ascii="Times New Roman" w:hAnsi="Times New Roman"/>
          <w:bCs/>
          <w:sz w:val="24"/>
          <w:szCs w:val="24"/>
        </w:rPr>
        <w:t>ustawie i wytycznych MRiRW.</w:t>
      </w:r>
    </w:p>
    <w:p w14:paraId="5BD2E48F" w14:textId="0ABDEB40" w:rsidR="00684705" w:rsidRPr="00A72EAB" w:rsidRDefault="00207B65" w:rsidP="00A72EAB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Ocena wstępna obejmuje </w:t>
      </w:r>
      <w:r w:rsidR="008549E7">
        <w:rPr>
          <w:rFonts w:ascii="Times New Roman" w:hAnsi="Times New Roman"/>
          <w:bCs/>
          <w:sz w:val="24"/>
          <w:szCs w:val="24"/>
        </w:rPr>
        <w:t>sprawdzenie:</w:t>
      </w:r>
    </w:p>
    <w:p w14:paraId="4497253B" w14:textId="7B527E1B" w:rsidR="00684705" w:rsidRPr="003837DC" w:rsidRDefault="00684705" w:rsidP="00D901CD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7DC">
        <w:rPr>
          <w:rFonts w:ascii="Times New Roman" w:hAnsi="Times New Roman"/>
          <w:bCs/>
          <w:sz w:val="24"/>
          <w:szCs w:val="24"/>
        </w:rPr>
        <w:t>złożenia wniosku w miejscu</w:t>
      </w:r>
      <w:r w:rsidR="00C813D5" w:rsidRPr="003837DC">
        <w:rPr>
          <w:rFonts w:ascii="Times New Roman" w:hAnsi="Times New Roman"/>
          <w:bCs/>
          <w:sz w:val="24"/>
          <w:szCs w:val="24"/>
        </w:rPr>
        <w:t>,</w:t>
      </w:r>
      <w:r w:rsidRPr="003837DC">
        <w:rPr>
          <w:rFonts w:ascii="Times New Roman" w:hAnsi="Times New Roman"/>
          <w:bCs/>
          <w:sz w:val="24"/>
          <w:szCs w:val="24"/>
        </w:rPr>
        <w:t xml:space="preserve"> terminie </w:t>
      </w:r>
      <w:r w:rsidR="007D76B8" w:rsidRPr="003837DC">
        <w:rPr>
          <w:rFonts w:ascii="Times New Roman" w:hAnsi="Times New Roman"/>
          <w:bCs/>
          <w:sz w:val="24"/>
          <w:szCs w:val="24"/>
        </w:rPr>
        <w:t xml:space="preserve">i formie </w:t>
      </w:r>
      <w:r w:rsidRPr="003837DC">
        <w:rPr>
          <w:rFonts w:ascii="Times New Roman" w:hAnsi="Times New Roman"/>
          <w:bCs/>
          <w:sz w:val="24"/>
          <w:szCs w:val="24"/>
        </w:rPr>
        <w:t>wskazany</w:t>
      </w:r>
      <w:r w:rsidR="007D76B8" w:rsidRPr="003837DC">
        <w:rPr>
          <w:rFonts w:ascii="Times New Roman" w:hAnsi="Times New Roman"/>
          <w:bCs/>
          <w:sz w:val="24"/>
          <w:szCs w:val="24"/>
        </w:rPr>
        <w:t>ch</w:t>
      </w:r>
      <w:r w:rsidRPr="003837DC">
        <w:rPr>
          <w:rFonts w:ascii="Times New Roman" w:hAnsi="Times New Roman"/>
          <w:bCs/>
          <w:sz w:val="24"/>
          <w:szCs w:val="24"/>
        </w:rPr>
        <w:t xml:space="preserve"> w ogłoszeniu,</w:t>
      </w:r>
    </w:p>
    <w:p w14:paraId="5C4794AC" w14:textId="48E91FFF" w:rsidR="00100106" w:rsidRDefault="00684705" w:rsidP="00541326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536">
        <w:rPr>
          <w:rFonts w:ascii="Times New Roman" w:hAnsi="Times New Roman"/>
          <w:bCs/>
          <w:sz w:val="24"/>
          <w:szCs w:val="24"/>
        </w:rPr>
        <w:t xml:space="preserve">zgodności </w:t>
      </w:r>
      <w:r w:rsidR="00D00C8C">
        <w:rPr>
          <w:rFonts w:ascii="Times New Roman" w:hAnsi="Times New Roman"/>
          <w:bCs/>
          <w:sz w:val="24"/>
          <w:szCs w:val="24"/>
        </w:rPr>
        <w:t>wniosku o powierzenie grantu</w:t>
      </w:r>
      <w:r w:rsidR="00306923">
        <w:rPr>
          <w:rFonts w:ascii="Times New Roman" w:hAnsi="Times New Roman"/>
          <w:bCs/>
          <w:sz w:val="24"/>
          <w:szCs w:val="24"/>
        </w:rPr>
        <w:t xml:space="preserve"> </w:t>
      </w:r>
      <w:r w:rsidRPr="009E0536">
        <w:rPr>
          <w:rFonts w:ascii="Times New Roman" w:hAnsi="Times New Roman"/>
          <w:bCs/>
          <w:sz w:val="24"/>
          <w:szCs w:val="24"/>
        </w:rPr>
        <w:t>z</w:t>
      </w:r>
      <w:r w:rsidR="0088296D">
        <w:rPr>
          <w:rFonts w:ascii="Times New Roman" w:hAnsi="Times New Roman"/>
          <w:bCs/>
          <w:sz w:val="24"/>
          <w:szCs w:val="24"/>
        </w:rPr>
        <w:t xml:space="preserve"> projektem </w:t>
      </w:r>
      <w:r w:rsidR="001E069E">
        <w:rPr>
          <w:rFonts w:ascii="Times New Roman" w:hAnsi="Times New Roman"/>
          <w:bCs/>
          <w:sz w:val="24"/>
          <w:szCs w:val="24"/>
        </w:rPr>
        <w:t xml:space="preserve">grantowym oraz </w:t>
      </w:r>
      <w:r w:rsidR="005711F7">
        <w:rPr>
          <w:rFonts w:ascii="Times New Roman" w:hAnsi="Times New Roman"/>
          <w:bCs/>
          <w:sz w:val="24"/>
          <w:szCs w:val="24"/>
        </w:rPr>
        <w:t xml:space="preserve">z </w:t>
      </w:r>
      <w:r w:rsidR="001E069E">
        <w:rPr>
          <w:rFonts w:ascii="Times New Roman" w:hAnsi="Times New Roman"/>
          <w:bCs/>
          <w:sz w:val="24"/>
          <w:szCs w:val="24"/>
        </w:rPr>
        <w:t>warunkami powierzenia</w:t>
      </w:r>
      <w:r w:rsidR="005E7439">
        <w:rPr>
          <w:rFonts w:ascii="Times New Roman" w:hAnsi="Times New Roman"/>
          <w:bCs/>
          <w:sz w:val="24"/>
          <w:szCs w:val="24"/>
        </w:rPr>
        <w:t xml:space="preserve"> grantów</w:t>
      </w:r>
      <w:r w:rsidR="003F18E1">
        <w:rPr>
          <w:rFonts w:ascii="Times New Roman" w:hAnsi="Times New Roman"/>
          <w:bCs/>
          <w:sz w:val="24"/>
          <w:szCs w:val="24"/>
        </w:rPr>
        <w:t xml:space="preserve"> </w:t>
      </w:r>
      <w:r w:rsidR="005711F7">
        <w:rPr>
          <w:rFonts w:ascii="Times New Roman" w:hAnsi="Times New Roman"/>
          <w:bCs/>
          <w:sz w:val="24"/>
          <w:szCs w:val="24"/>
        </w:rPr>
        <w:t>wskazanymi w ogłoszeniu, w tym</w:t>
      </w:r>
      <w:r w:rsidR="00F75A62">
        <w:rPr>
          <w:rFonts w:ascii="Times New Roman" w:hAnsi="Times New Roman"/>
          <w:bCs/>
          <w:sz w:val="24"/>
          <w:szCs w:val="24"/>
        </w:rPr>
        <w:t xml:space="preserve"> z</w:t>
      </w:r>
      <w:r w:rsidR="00B73417">
        <w:rPr>
          <w:rFonts w:ascii="Times New Roman" w:hAnsi="Times New Roman"/>
          <w:bCs/>
          <w:sz w:val="24"/>
          <w:szCs w:val="24"/>
        </w:rPr>
        <w:t>:</w:t>
      </w:r>
    </w:p>
    <w:p w14:paraId="3E1FB967" w14:textId="144BFEAB" w:rsidR="000F1620" w:rsidRDefault="004C000B" w:rsidP="00100106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F947FB" w:rsidRPr="009E0536">
        <w:rPr>
          <w:rFonts w:ascii="Times New Roman" w:hAnsi="Times New Roman"/>
          <w:bCs/>
          <w:sz w:val="24"/>
          <w:szCs w:val="24"/>
        </w:rPr>
        <w:t>zakres</w:t>
      </w:r>
      <w:r w:rsidR="00542D0C" w:rsidRPr="009E0536">
        <w:rPr>
          <w:rFonts w:ascii="Times New Roman" w:hAnsi="Times New Roman"/>
          <w:bCs/>
          <w:sz w:val="24"/>
          <w:szCs w:val="24"/>
        </w:rPr>
        <w:t>ami</w:t>
      </w:r>
      <w:r w:rsidR="00F947FB" w:rsidRPr="009E0536">
        <w:rPr>
          <w:rFonts w:ascii="Times New Roman" w:hAnsi="Times New Roman"/>
          <w:bCs/>
          <w:sz w:val="24"/>
          <w:szCs w:val="24"/>
        </w:rPr>
        <w:t xml:space="preserve"> wsparcia,</w:t>
      </w:r>
      <w:r w:rsidR="00F77F11">
        <w:rPr>
          <w:rFonts w:ascii="Times New Roman" w:hAnsi="Times New Roman"/>
          <w:bCs/>
          <w:sz w:val="24"/>
          <w:szCs w:val="24"/>
        </w:rPr>
        <w:t xml:space="preserve"> </w:t>
      </w:r>
    </w:p>
    <w:p w14:paraId="345B9EB3" w14:textId="5B2EF2D7" w:rsidR="00684705" w:rsidRDefault="00F947FB" w:rsidP="00201D2B">
      <w:pPr>
        <w:pStyle w:val="Akapitzlist"/>
        <w:numPr>
          <w:ilvl w:val="1"/>
          <w:numId w:val="12"/>
        </w:numPr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536">
        <w:rPr>
          <w:rFonts w:ascii="Times New Roman" w:hAnsi="Times New Roman"/>
          <w:bCs/>
          <w:sz w:val="24"/>
          <w:szCs w:val="24"/>
        </w:rPr>
        <w:t>rodzaja</w:t>
      </w:r>
      <w:r w:rsidR="00A7669F" w:rsidRPr="009E0536">
        <w:rPr>
          <w:rFonts w:ascii="Times New Roman" w:hAnsi="Times New Roman"/>
          <w:bCs/>
          <w:sz w:val="24"/>
          <w:szCs w:val="24"/>
        </w:rPr>
        <w:t>mi</w:t>
      </w:r>
      <w:r w:rsidRPr="009E0536">
        <w:rPr>
          <w:rFonts w:ascii="Times New Roman" w:hAnsi="Times New Roman"/>
          <w:bCs/>
          <w:sz w:val="24"/>
          <w:szCs w:val="24"/>
        </w:rPr>
        <w:t xml:space="preserve"> grantobiorców</w:t>
      </w:r>
      <w:r w:rsidR="004F6D95">
        <w:rPr>
          <w:rFonts w:ascii="Times New Roman" w:hAnsi="Times New Roman"/>
          <w:bCs/>
          <w:sz w:val="24"/>
          <w:szCs w:val="24"/>
        </w:rPr>
        <w:t>,</w:t>
      </w:r>
      <w:r w:rsidRPr="009E0536">
        <w:rPr>
          <w:rFonts w:ascii="Times New Roman" w:hAnsi="Times New Roman"/>
          <w:bCs/>
          <w:sz w:val="24"/>
          <w:szCs w:val="24"/>
        </w:rPr>
        <w:t xml:space="preserve"> adekwatny</w:t>
      </w:r>
      <w:r w:rsidR="00A7669F" w:rsidRPr="009E0536">
        <w:rPr>
          <w:rFonts w:ascii="Times New Roman" w:hAnsi="Times New Roman"/>
          <w:bCs/>
          <w:sz w:val="24"/>
          <w:szCs w:val="24"/>
        </w:rPr>
        <w:t>mi</w:t>
      </w:r>
      <w:r w:rsidRPr="009E0536">
        <w:rPr>
          <w:rFonts w:ascii="Times New Roman" w:hAnsi="Times New Roman"/>
          <w:bCs/>
          <w:sz w:val="24"/>
          <w:szCs w:val="24"/>
        </w:rPr>
        <w:t xml:space="preserve"> do zakresów wsparcia</w:t>
      </w:r>
      <w:r w:rsidR="000F22E7">
        <w:rPr>
          <w:rFonts w:ascii="Times New Roman" w:hAnsi="Times New Roman"/>
          <w:bCs/>
          <w:sz w:val="24"/>
          <w:szCs w:val="24"/>
        </w:rPr>
        <w:t>,</w:t>
      </w:r>
    </w:p>
    <w:p w14:paraId="39E4102B" w14:textId="6EEF256F" w:rsidR="00684705" w:rsidRPr="002D20A1" w:rsidRDefault="00684705" w:rsidP="00E93225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0A1">
        <w:rPr>
          <w:rFonts w:ascii="Times New Roman" w:hAnsi="Times New Roman"/>
          <w:bCs/>
          <w:sz w:val="24"/>
          <w:szCs w:val="24"/>
        </w:rPr>
        <w:t>spełnienia dodatkowych warunków udzielenia wsparcia obowiązujących w ramach naboru,</w:t>
      </w:r>
      <w:r w:rsidR="00201D2B">
        <w:rPr>
          <w:rFonts w:ascii="Times New Roman" w:hAnsi="Times New Roman"/>
          <w:bCs/>
          <w:sz w:val="24"/>
          <w:szCs w:val="24"/>
        </w:rPr>
        <w:t xml:space="preserve"> wyni</w:t>
      </w:r>
      <w:r w:rsidR="008972B9">
        <w:rPr>
          <w:rFonts w:ascii="Times New Roman" w:hAnsi="Times New Roman"/>
          <w:bCs/>
          <w:sz w:val="24"/>
          <w:szCs w:val="24"/>
        </w:rPr>
        <w:t xml:space="preserve">kających z </w:t>
      </w:r>
      <w:r w:rsidR="008972B9" w:rsidRPr="00FC4B17">
        <w:rPr>
          <w:rFonts w:ascii="Times New Roman" w:hAnsi="Times New Roman"/>
          <w:bCs/>
          <w:i/>
          <w:iCs/>
          <w:sz w:val="24"/>
          <w:szCs w:val="24"/>
        </w:rPr>
        <w:t xml:space="preserve">ogłoszenia konkursu na wybór </w:t>
      </w:r>
      <w:r w:rsidR="004A6B1D" w:rsidRPr="00FC4B17">
        <w:rPr>
          <w:rFonts w:ascii="Times New Roman" w:hAnsi="Times New Roman"/>
          <w:bCs/>
          <w:i/>
          <w:iCs/>
          <w:sz w:val="24"/>
          <w:szCs w:val="24"/>
        </w:rPr>
        <w:t>grantobiorców</w:t>
      </w:r>
      <w:r w:rsidR="004A6B1D">
        <w:rPr>
          <w:rFonts w:ascii="Times New Roman" w:hAnsi="Times New Roman"/>
          <w:bCs/>
          <w:sz w:val="24"/>
          <w:szCs w:val="24"/>
        </w:rPr>
        <w:t>,</w:t>
      </w:r>
    </w:p>
    <w:p w14:paraId="7D4D24F9" w14:textId="6CF1CD48" w:rsidR="00684705" w:rsidRPr="00FC4B17" w:rsidRDefault="00CA32A0" w:rsidP="00D901CD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C4B17">
        <w:rPr>
          <w:rFonts w:ascii="Times New Roman" w:hAnsi="Times New Roman"/>
          <w:bCs/>
          <w:sz w:val="24"/>
          <w:szCs w:val="24"/>
        </w:rPr>
        <w:t>spełni</w:t>
      </w:r>
      <w:r w:rsidR="00661660" w:rsidRPr="00FC4B17">
        <w:rPr>
          <w:rFonts w:ascii="Times New Roman" w:hAnsi="Times New Roman"/>
          <w:bCs/>
          <w:sz w:val="24"/>
          <w:szCs w:val="24"/>
        </w:rPr>
        <w:t>e</w:t>
      </w:r>
      <w:r w:rsidRPr="00FC4B17">
        <w:rPr>
          <w:rFonts w:ascii="Times New Roman" w:hAnsi="Times New Roman"/>
          <w:bCs/>
          <w:sz w:val="24"/>
          <w:szCs w:val="24"/>
        </w:rPr>
        <w:t xml:space="preserve">nia przez </w:t>
      </w:r>
      <w:r w:rsidR="00E46A38" w:rsidRPr="00FC4B17">
        <w:rPr>
          <w:rFonts w:ascii="Times New Roman" w:hAnsi="Times New Roman"/>
          <w:bCs/>
          <w:sz w:val="24"/>
          <w:szCs w:val="24"/>
        </w:rPr>
        <w:t>grantobiorcę</w:t>
      </w:r>
      <w:r w:rsidR="00661660" w:rsidRPr="00FC4B17">
        <w:rPr>
          <w:rFonts w:ascii="Times New Roman" w:hAnsi="Times New Roman"/>
          <w:bCs/>
          <w:sz w:val="24"/>
          <w:szCs w:val="24"/>
        </w:rPr>
        <w:t xml:space="preserve"> </w:t>
      </w:r>
      <w:r w:rsidR="00684705" w:rsidRPr="00FC4B17">
        <w:rPr>
          <w:rFonts w:ascii="Times New Roman" w:hAnsi="Times New Roman"/>
          <w:bCs/>
          <w:sz w:val="24"/>
          <w:szCs w:val="24"/>
        </w:rPr>
        <w:t>warunk</w:t>
      </w:r>
      <w:r w:rsidR="00661660" w:rsidRPr="00FC4B17">
        <w:rPr>
          <w:rFonts w:ascii="Times New Roman" w:hAnsi="Times New Roman"/>
          <w:bCs/>
          <w:sz w:val="24"/>
          <w:szCs w:val="24"/>
        </w:rPr>
        <w:t>ów</w:t>
      </w:r>
      <w:r w:rsidR="00684705" w:rsidRPr="00FC4B17">
        <w:rPr>
          <w:rFonts w:ascii="Times New Roman" w:hAnsi="Times New Roman"/>
          <w:bCs/>
          <w:sz w:val="24"/>
          <w:szCs w:val="24"/>
        </w:rPr>
        <w:t xml:space="preserve"> przyznania pomocy określony</w:t>
      </w:r>
      <w:r w:rsidR="00661660" w:rsidRPr="00FC4B17">
        <w:rPr>
          <w:rFonts w:ascii="Times New Roman" w:hAnsi="Times New Roman"/>
          <w:bCs/>
          <w:sz w:val="24"/>
          <w:szCs w:val="24"/>
        </w:rPr>
        <w:t>ch</w:t>
      </w:r>
      <w:r w:rsidR="00684705" w:rsidRPr="00FC4B17">
        <w:rPr>
          <w:rFonts w:ascii="Times New Roman" w:hAnsi="Times New Roman"/>
          <w:bCs/>
          <w:sz w:val="24"/>
          <w:szCs w:val="24"/>
        </w:rPr>
        <w:t xml:space="preserve"> w </w:t>
      </w:r>
      <w:r w:rsidR="00BE1548">
        <w:rPr>
          <w:rFonts w:ascii="Times New Roman" w:hAnsi="Times New Roman"/>
          <w:bCs/>
          <w:sz w:val="24"/>
          <w:szCs w:val="24"/>
        </w:rPr>
        <w:t>ustawie oraz wytycznyc</w:t>
      </w:r>
      <w:r w:rsidR="002F5099">
        <w:rPr>
          <w:rFonts w:ascii="Times New Roman" w:hAnsi="Times New Roman"/>
          <w:bCs/>
          <w:sz w:val="24"/>
          <w:szCs w:val="24"/>
        </w:rPr>
        <w:t>h MRiRW.</w:t>
      </w:r>
      <w:r w:rsidR="00650E36" w:rsidRPr="00FC4B1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42575C9" w14:textId="7B959A0B" w:rsidR="00684705" w:rsidRPr="0067780E" w:rsidRDefault="00684705" w:rsidP="00EC43EF">
      <w:pPr>
        <w:pStyle w:val="Akapitzlist"/>
        <w:tabs>
          <w:tab w:val="left" w:pos="-4962"/>
          <w:tab w:val="left" w:pos="-4820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bookmarkStart w:id="6" w:name="_Hlk156915970"/>
      <w:r w:rsidRPr="0067780E">
        <w:rPr>
          <w:rFonts w:ascii="Times New Roman" w:hAnsi="Times New Roman" w:cs="Times New Roman"/>
          <w:bCs/>
          <w:sz w:val="24"/>
          <w:szCs w:val="24"/>
        </w:rPr>
        <w:t>§</w:t>
      </w:r>
      <w:bookmarkEnd w:id="6"/>
      <w:r w:rsidRPr="0067780E">
        <w:rPr>
          <w:rFonts w:ascii="Times New Roman" w:hAnsi="Times New Roman"/>
          <w:bCs/>
          <w:sz w:val="24"/>
          <w:szCs w:val="24"/>
        </w:rPr>
        <w:t xml:space="preserve"> </w:t>
      </w:r>
      <w:r w:rsidR="0067780E">
        <w:rPr>
          <w:rFonts w:ascii="Times New Roman" w:hAnsi="Times New Roman"/>
          <w:bCs/>
          <w:sz w:val="24"/>
          <w:szCs w:val="24"/>
        </w:rPr>
        <w:t>7</w:t>
      </w:r>
    </w:p>
    <w:p w14:paraId="0C248A92" w14:textId="278DFEFC" w:rsidR="00684705" w:rsidRPr="001E40D3" w:rsidRDefault="00752600" w:rsidP="001E40D3">
      <w:pPr>
        <w:pStyle w:val="Akapitzlist"/>
        <w:numPr>
          <w:ilvl w:val="0"/>
          <w:numId w:val="32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7780E">
        <w:rPr>
          <w:rFonts w:ascii="Times New Roman" w:hAnsi="Times New Roman"/>
          <w:bCs/>
          <w:sz w:val="24"/>
          <w:szCs w:val="24"/>
        </w:rPr>
        <w:t xml:space="preserve">Oceny wstępnej </w:t>
      </w:r>
      <w:r w:rsidR="00BC6E43" w:rsidRPr="0067780E">
        <w:rPr>
          <w:rFonts w:ascii="Times New Roman" w:hAnsi="Times New Roman"/>
          <w:bCs/>
          <w:sz w:val="24"/>
          <w:szCs w:val="24"/>
        </w:rPr>
        <w:t xml:space="preserve">o której mowa w </w:t>
      </w:r>
      <w:r w:rsidR="00921512" w:rsidRPr="0067780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67780E">
        <w:rPr>
          <w:rFonts w:ascii="Times New Roman" w:hAnsi="Times New Roman" w:cs="Times New Roman"/>
          <w:bCs/>
          <w:sz w:val="24"/>
          <w:szCs w:val="24"/>
        </w:rPr>
        <w:t>6</w:t>
      </w:r>
      <w:r w:rsidR="00370F69" w:rsidRPr="00677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512" w:rsidRPr="00677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3DC" w:rsidRPr="0067780E">
        <w:rPr>
          <w:rFonts w:ascii="Times New Roman" w:hAnsi="Times New Roman"/>
          <w:bCs/>
          <w:sz w:val="24"/>
          <w:szCs w:val="24"/>
        </w:rPr>
        <w:t xml:space="preserve">dokonuje pracownik LGD, </w:t>
      </w:r>
      <w:r w:rsidR="009F6BC1" w:rsidRPr="0067780E">
        <w:rPr>
          <w:rFonts w:ascii="Times New Roman" w:hAnsi="Times New Roman"/>
          <w:bCs/>
          <w:sz w:val="24"/>
          <w:szCs w:val="24"/>
        </w:rPr>
        <w:t xml:space="preserve">w oparciu o </w:t>
      </w:r>
      <w:r w:rsidR="009F6BC1" w:rsidRPr="0067780E">
        <w:rPr>
          <w:rFonts w:ascii="Times New Roman" w:hAnsi="Times New Roman"/>
          <w:bCs/>
          <w:i/>
          <w:iCs/>
          <w:sz w:val="24"/>
          <w:szCs w:val="24"/>
        </w:rPr>
        <w:t xml:space="preserve">kartę </w:t>
      </w:r>
      <w:r w:rsidR="000A7B1F" w:rsidRPr="0067780E">
        <w:rPr>
          <w:rFonts w:ascii="Times New Roman" w:hAnsi="Times New Roman"/>
          <w:bCs/>
          <w:i/>
          <w:iCs/>
          <w:sz w:val="24"/>
          <w:szCs w:val="24"/>
        </w:rPr>
        <w:t xml:space="preserve">weryfikacji </w:t>
      </w:r>
      <w:r w:rsidR="001E40D3" w:rsidRPr="001E40D3">
        <w:rPr>
          <w:rFonts w:ascii="Times New Roman" w:hAnsi="Times New Roman"/>
          <w:bCs/>
          <w:i/>
          <w:iCs/>
          <w:sz w:val="24"/>
          <w:szCs w:val="24"/>
        </w:rPr>
        <w:t>spełniania warunków udzielania grantu grantobiorcy i planowanych przez niego w ramach zadania czynności pod kątem zgodności z warunkami powierzenia grantu</w:t>
      </w:r>
      <w:r w:rsidR="001B534A" w:rsidRPr="001E40D3">
        <w:rPr>
          <w:rFonts w:ascii="Times New Roman" w:hAnsi="Times New Roman"/>
          <w:bCs/>
          <w:sz w:val="24"/>
          <w:szCs w:val="24"/>
        </w:rPr>
        <w:t xml:space="preserve"> </w:t>
      </w:r>
      <w:r w:rsidR="000A7B1F" w:rsidRPr="001E40D3">
        <w:rPr>
          <w:rFonts w:ascii="Times New Roman" w:hAnsi="Times New Roman"/>
          <w:bCs/>
          <w:sz w:val="24"/>
          <w:szCs w:val="24"/>
        </w:rPr>
        <w:t xml:space="preserve">stanowiącą załącznik nr </w:t>
      </w:r>
      <w:r w:rsidR="00132D31" w:rsidRPr="001E40D3">
        <w:rPr>
          <w:rFonts w:ascii="Times New Roman" w:hAnsi="Times New Roman"/>
          <w:bCs/>
          <w:sz w:val="24"/>
          <w:szCs w:val="24"/>
        </w:rPr>
        <w:t>2</w:t>
      </w:r>
      <w:r w:rsidR="000A7B1F" w:rsidRPr="001E40D3">
        <w:rPr>
          <w:rFonts w:ascii="Times New Roman" w:hAnsi="Times New Roman"/>
          <w:bCs/>
          <w:sz w:val="24"/>
          <w:szCs w:val="24"/>
        </w:rPr>
        <w:t xml:space="preserve"> do </w:t>
      </w:r>
      <w:r w:rsidR="007B4762" w:rsidRPr="001E40D3">
        <w:rPr>
          <w:rFonts w:ascii="Times New Roman" w:hAnsi="Times New Roman"/>
          <w:bCs/>
          <w:sz w:val="24"/>
          <w:szCs w:val="24"/>
        </w:rPr>
        <w:t>niniejszej procedury.</w:t>
      </w:r>
    </w:p>
    <w:p w14:paraId="70E4C1C0" w14:textId="12256FC1" w:rsidR="00684705" w:rsidRPr="006A5E19" w:rsidRDefault="00684705" w:rsidP="008D2967">
      <w:pPr>
        <w:pStyle w:val="Akapitzlist"/>
        <w:numPr>
          <w:ilvl w:val="0"/>
          <w:numId w:val="32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7780E">
        <w:rPr>
          <w:rFonts w:ascii="Times New Roman" w:hAnsi="Times New Roman"/>
          <w:bCs/>
          <w:sz w:val="24"/>
          <w:szCs w:val="24"/>
        </w:rPr>
        <w:t xml:space="preserve">W razie stwierdzenia we wniosku </w:t>
      </w:r>
      <w:r w:rsidR="00CE7C9F" w:rsidRPr="0067780E">
        <w:rPr>
          <w:rFonts w:ascii="Times New Roman" w:hAnsi="Times New Roman"/>
          <w:bCs/>
          <w:sz w:val="24"/>
          <w:szCs w:val="24"/>
        </w:rPr>
        <w:t xml:space="preserve">o powierzenie </w:t>
      </w:r>
      <w:r w:rsidRPr="0067780E">
        <w:rPr>
          <w:rFonts w:ascii="Times New Roman" w:hAnsi="Times New Roman"/>
          <w:bCs/>
          <w:sz w:val="24"/>
          <w:szCs w:val="24"/>
        </w:rPr>
        <w:t>grant</w:t>
      </w:r>
      <w:r w:rsidR="00CE7C9F" w:rsidRPr="0067780E">
        <w:rPr>
          <w:rFonts w:ascii="Times New Roman" w:hAnsi="Times New Roman"/>
          <w:bCs/>
          <w:sz w:val="24"/>
          <w:szCs w:val="24"/>
        </w:rPr>
        <w:t>u</w:t>
      </w:r>
      <w:r w:rsidRPr="0067780E">
        <w:rPr>
          <w:rFonts w:ascii="Times New Roman" w:hAnsi="Times New Roman"/>
          <w:bCs/>
          <w:sz w:val="24"/>
          <w:szCs w:val="24"/>
        </w:rPr>
        <w:t xml:space="preserve"> braków lub omyłek</w:t>
      </w:r>
      <w:r w:rsidR="003B0BA9" w:rsidRPr="0067780E">
        <w:rPr>
          <w:rFonts w:ascii="Times New Roman" w:hAnsi="Times New Roman"/>
          <w:bCs/>
          <w:sz w:val="24"/>
          <w:szCs w:val="24"/>
        </w:rPr>
        <w:t xml:space="preserve"> </w:t>
      </w:r>
      <w:r w:rsidR="00910D40" w:rsidRPr="0067780E">
        <w:rPr>
          <w:rFonts w:ascii="Times New Roman" w:hAnsi="Times New Roman"/>
          <w:bCs/>
          <w:sz w:val="24"/>
          <w:szCs w:val="24"/>
        </w:rPr>
        <w:t>uniemożliwiających, lub utrudniających ocenę</w:t>
      </w:r>
      <w:r w:rsidR="00F03C66" w:rsidRPr="0067780E">
        <w:rPr>
          <w:rFonts w:ascii="Times New Roman" w:hAnsi="Times New Roman"/>
          <w:bCs/>
          <w:sz w:val="24"/>
          <w:szCs w:val="24"/>
        </w:rPr>
        <w:t xml:space="preserve"> spełniania </w:t>
      </w:r>
      <w:r w:rsidR="00F812BF" w:rsidRPr="0067780E">
        <w:rPr>
          <w:rFonts w:ascii="Times New Roman" w:hAnsi="Times New Roman"/>
          <w:bCs/>
          <w:sz w:val="24"/>
          <w:szCs w:val="24"/>
        </w:rPr>
        <w:t>warunków,</w:t>
      </w:r>
      <w:r w:rsidR="00F03C66" w:rsidRPr="0067780E">
        <w:rPr>
          <w:rFonts w:ascii="Times New Roman" w:hAnsi="Times New Roman"/>
          <w:bCs/>
          <w:sz w:val="24"/>
          <w:szCs w:val="24"/>
        </w:rPr>
        <w:t xml:space="preserve"> o których mowa w </w:t>
      </w:r>
      <w:r w:rsidR="00C4628B">
        <w:rPr>
          <w:rFonts w:ascii="Times New Roman" w:hAnsi="Times New Roman"/>
          <w:bCs/>
          <w:sz w:val="24"/>
          <w:szCs w:val="24"/>
        </w:rPr>
        <w:t xml:space="preserve">     </w:t>
      </w:r>
      <w:bookmarkStart w:id="7" w:name="_Hlk164774756"/>
      <w:r w:rsidR="00E7710D" w:rsidRPr="00E7710D">
        <w:rPr>
          <w:rFonts w:ascii="Times New Roman" w:hAnsi="Times New Roman"/>
          <w:bCs/>
          <w:sz w:val="24"/>
          <w:szCs w:val="24"/>
        </w:rPr>
        <w:t>§ 6</w:t>
      </w:r>
      <w:r w:rsidR="00E7710D">
        <w:rPr>
          <w:rFonts w:ascii="Times New Roman" w:hAnsi="Times New Roman"/>
          <w:bCs/>
          <w:sz w:val="24"/>
          <w:szCs w:val="24"/>
        </w:rPr>
        <w:t xml:space="preserve"> </w:t>
      </w:r>
      <w:r w:rsidR="002A1CC9" w:rsidRPr="0067780E">
        <w:rPr>
          <w:rFonts w:ascii="Times New Roman" w:hAnsi="Times New Roman"/>
          <w:bCs/>
          <w:sz w:val="24"/>
          <w:szCs w:val="24"/>
        </w:rPr>
        <w:t xml:space="preserve">ust. </w:t>
      </w:r>
      <w:r w:rsidR="00704691">
        <w:rPr>
          <w:rFonts w:ascii="Times New Roman" w:hAnsi="Times New Roman"/>
          <w:bCs/>
          <w:sz w:val="24"/>
          <w:szCs w:val="24"/>
        </w:rPr>
        <w:t>2</w:t>
      </w:r>
      <w:bookmarkEnd w:id="7"/>
      <w:r w:rsidR="00C73D0D" w:rsidRPr="0067780E">
        <w:rPr>
          <w:rFonts w:ascii="Times New Roman" w:hAnsi="Times New Roman"/>
          <w:bCs/>
          <w:sz w:val="24"/>
          <w:szCs w:val="24"/>
        </w:rPr>
        <w:t>,</w:t>
      </w:r>
      <w:r w:rsidR="00F06553" w:rsidRPr="0067780E">
        <w:rPr>
          <w:rFonts w:ascii="Times New Roman" w:hAnsi="Times New Roman"/>
          <w:bCs/>
          <w:sz w:val="24"/>
          <w:szCs w:val="24"/>
        </w:rPr>
        <w:t xml:space="preserve"> </w:t>
      </w:r>
      <w:r w:rsidR="00915087" w:rsidRPr="0067780E">
        <w:rPr>
          <w:rFonts w:ascii="Times New Roman" w:hAnsi="Times New Roman"/>
          <w:bCs/>
          <w:sz w:val="24"/>
          <w:szCs w:val="24"/>
        </w:rPr>
        <w:t xml:space="preserve">lub </w:t>
      </w:r>
      <w:r w:rsidR="00DA1390" w:rsidRPr="0067780E">
        <w:rPr>
          <w:rFonts w:ascii="Times New Roman" w:hAnsi="Times New Roman"/>
          <w:bCs/>
          <w:sz w:val="24"/>
          <w:szCs w:val="24"/>
        </w:rPr>
        <w:t>ocenę według kryteriów wyboru grantobiorców</w:t>
      </w:r>
      <w:r w:rsidR="00BF5A0B" w:rsidRPr="0067780E">
        <w:rPr>
          <w:rFonts w:ascii="Times New Roman" w:hAnsi="Times New Roman"/>
          <w:bCs/>
          <w:sz w:val="24"/>
          <w:szCs w:val="24"/>
        </w:rPr>
        <w:t>,</w:t>
      </w:r>
      <w:r w:rsidRPr="0067780E">
        <w:rPr>
          <w:rFonts w:ascii="Times New Roman" w:hAnsi="Times New Roman"/>
          <w:bCs/>
          <w:sz w:val="24"/>
          <w:szCs w:val="24"/>
        </w:rPr>
        <w:t xml:space="preserve"> wnioskodawca wzywany jest do uzupełnienia </w:t>
      </w:r>
      <w:r w:rsidRPr="00B06BB4">
        <w:rPr>
          <w:rFonts w:ascii="Times New Roman" w:hAnsi="Times New Roman"/>
          <w:bCs/>
          <w:sz w:val="24"/>
          <w:szCs w:val="24"/>
        </w:rPr>
        <w:t xml:space="preserve">wniosku w terminie </w:t>
      </w:r>
      <w:r w:rsidR="00B06BB4" w:rsidRPr="00B06BB4">
        <w:rPr>
          <w:rFonts w:ascii="Times New Roman" w:hAnsi="Times New Roman"/>
          <w:bCs/>
          <w:sz w:val="24"/>
          <w:szCs w:val="24"/>
        </w:rPr>
        <w:t>7</w:t>
      </w:r>
      <w:r w:rsidRPr="00B06BB4">
        <w:rPr>
          <w:rFonts w:ascii="Times New Roman" w:hAnsi="Times New Roman"/>
          <w:bCs/>
          <w:sz w:val="24"/>
          <w:szCs w:val="24"/>
        </w:rPr>
        <w:t xml:space="preserve"> dni</w:t>
      </w:r>
      <w:r w:rsidRPr="0067780E">
        <w:rPr>
          <w:rFonts w:ascii="Times New Roman" w:hAnsi="Times New Roman"/>
          <w:bCs/>
          <w:sz w:val="24"/>
          <w:szCs w:val="24"/>
        </w:rPr>
        <w:t xml:space="preserve"> od dnia otrzymania wezwania</w:t>
      </w:r>
      <w:r w:rsidRPr="006A5E19">
        <w:rPr>
          <w:rFonts w:ascii="Times New Roman" w:hAnsi="Times New Roman"/>
          <w:bCs/>
          <w:sz w:val="24"/>
          <w:szCs w:val="24"/>
        </w:rPr>
        <w:t xml:space="preserve">, pod rygorem pozostawienia </w:t>
      </w:r>
      <w:r w:rsidRPr="001311EF">
        <w:rPr>
          <w:rFonts w:ascii="Times New Roman" w:hAnsi="Times New Roman"/>
          <w:bCs/>
          <w:i/>
          <w:iCs/>
          <w:sz w:val="24"/>
          <w:szCs w:val="24"/>
        </w:rPr>
        <w:t xml:space="preserve">wniosku </w:t>
      </w:r>
      <w:r w:rsidR="00F06553" w:rsidRPr="001311EF">
        <w:rPr>
          <w:rFonts w:ascii="Times New Roman" w:hAnsi="Times New Roman"/>
          <w:bCs/>
          <w:i/>
          <w:iCs/>
          <w:sz w:val="24"/>
          <w:szCs w:val="24"/>
        </w:rPr>
        <w:t>o powierzenie grantu</w:t>
      </w:r>
      <w:r w:rsidRPr="006A5E19">
        <w:rPr>
          <w:rFonts w:ascii="Times New Roman" w:hAnsi="Times New Roman"/>
          <w:bCs/>
          <w:sz w:val="24"/>
          <w:szCs w:val="24"/>
        </w:rPr>
        <w:t xml:space="preserve"> bez rozpatrzenia. </w:t>
      </w:r>
    </w:p>
    <w:p w14:paraId="12E9E43B" w14:textId="426F400E" w:rsidR="00684705" w:rsidRPr="006A5E19" w:rsidRDefault="00684705" w:rsidP="008D2967">
      <w:pPr>
        <w:pStyle w:val="Akapitzlist"/>
        <w:numPr>
          <w:ilvl w:val="0"/>
          <w:numId w:val="32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Uzupełnienie wniosku lub poprawienie w nim oczywistej omyłki nie może prowadzić do jego istotnej modyfikacji.</w:t>
      </w:r>
    </w:p>
    <w:p w14:paraId="31E55A1D" w14:textId="182430FA" w:rsidR="00684705" w:rsidRPr="003F4663" w:rsidRDefault="0085504A" w:rsidP="008D2967">
      <w:pPr>
        <w:pStyle w:val="Akapitzlist"/>
        <w:numPr>
          <w:ilvl w:val="0"/>
          <w:numId w:val="32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W</w:t>
      </w:r>
      <w:r w:rsidR="00FB7122" w:rsidRPr="006A5E19">
        <w:rPr>
          <w:rFonts w:ascii="Times New Roman" w:hAnsi="Times New Roman"/>
          <w:bCs/>
          <w:sz w:val="24"/>
          <w:szCs w:val="24"/>
        </w:rPr>
        <w:t xml:space="preserve">nioski, które nie </w:t>
      </w:r>
      <w:r w:rsidR="00FE3AE0" w:rsidRPr="006A5E19">
        <w:rPr>
          <w:rFonts w:ascii="Times New Roman" w:hAnsi="Times New Roman"/>
          <w:bCs/>
          <w:sz w:val="24"/>
          <w:szCs w:val="24"/>
        </w:rPr>
        <w:t xml:space="preserve">spełniają warunków </w:t>
      </w:r>
      <w:r w:rsidR="00E24959" w:rsidRPr="006A5E19">
        <w:rPr>
          <w:rFonts w:ascii="Times New Roman" w:hAnsi="Times New Roman"/>
          <w:bCs/>
          <w:sz w:val="24"/>
          <w:szCs w:val="24"/>
        </w:rPr>
        <w:t xml:space="preserve">określonych w </w:t>
      </w:r>
      <w:r w:rsidR="00C4628B" w:rsidRPr="00C4628B">
        <w:rPr>
          <w:rFonts w:ascii="Times New Roman" w:hAnsi="Times New Roman" w:cs="Times New Roman"/>
          <w:bCs/>
          <w:sz w:val="24"/>
          <w:szCs w:val="24"/>
        </w:rPr>
        <w:t>§ 6 ust. 2</w:t>
      </w:r>
      <w:r w:rsidR="00E24959" w:rsidRPr="006A5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06F" w:rsidRPr="006A5E19">
        <w:rPr>
          <w:rFonts w:ascii="Times New Roman" w:hAnsi="Times New Roman" w:cs="Times New Roman"/>
          <w:bCs/>
          <w:sz w:val="24"/>
          <w:szCs w:val="24"/>
        </w:rPr>
        <w:t xml:space="preserve">lub nie </w:t>
      </w:r>
      <w:r w:rsidR="00FB7122" w:rsidRPr="006A5E19">
        <w:rPr>
          <w:rFonts w:ascii="Times New Roman" w:hAnsi="Times New Roman"/>
          <w:bCs/>
          <w:sz w:val="24"/>
          <w:szCs w:val="24"/>
        </w:rPr>
        <w:t xml:space="preserve">zostały </w:t>
      </w:r>
      <w:r w:rsidR="00615B2D" w:rsidRPr="006A5E19">
        <w:rPr>
          <w:rFonts w:ascii="Times New Roman" w:hAnsi="Times New Roman"/>
          <w:bCs/>
          <w:sz w:val="24"/>
          <w:szCs w:val="24"/>
        </w:rPr>
        <w:t>uzupełnione</w:t>
      </w:r>
      <w:r w:rsidR="00FB7122" w:rsidRPr="006A5E19">
        <w:rPr>
          <w:rFonts w:ascii="Times New Roman" w:hAnsi="Times New Roman"/>
          <w:bCs/>
          <w:sz w:val="24"/>
          <w:szCs w:val="24"/>
        </w:rPr>
        <w:t xml:space="preserve">/poprawione </w:t>
      </w:r>
      <w:r w:rsidR="00615B2D" w:rsidRPr="006A5E19">
        <w:rPr>
          <w:rFonts w:ascii="Times New Roman" w:hAnsi="Times New Roman"/>
          <w:bCs/>
          <w:sz w:val="24"/>
          <w:szCs w:val="24"/>
        </w:rPr>
        <w:t>w zakresie i terminie wskazanym w wezwaniu, o którym mowa w ust. 2</w:t>
      </w:r>
      <w:r w:rsidR="0091306F" w:rsidRPr="006A5E19">
        <w:rPr>
          <w:rFonts w:ascii="Times New Roman" w:hAnsi="Times New Roman"/>
          <w:bCs/>
          <w:sz w:val="24"/>
          <w:szCs w:val="24"/>
        </w:rPr>
        <w:t>,</w:t>
      </w:r>
      <w:r w:rsidR="00CE7C9F" w:rsidRPr="006A5E19">
        <w:rPr>
          <w:rFonts w:ascii="Times New Roman" w:hAnsi="Times New Roman"/>
          <w:bCs/>
          <w:sz w:val="24"/>
          <w:szCs w:val="24"/>
        </w:rPr>
        <w:t xml:space="preserve"> </w:t>
      </w:r>
      <w:r w:rsidR="003F4663">
        <w:rPr>
          <w:rFonts w:ascii="Times New Roman" w:hAnsi="Times New Roman"/>
          <w:bCs/>
          <w:sz w:val="24"/>
          <w:szCs w:val="24"/>
        </w:rPr>
        <w:t xml:space="preserve">są pozostawione bez rozpatrzenia i </w:t>
      </w:r>
      <w:r w:rsidR="004A4296" w:rsidRPr="003F4663">
        <w:rPr>
          <w:rFonts w:ascii="Times New Roman" w:hAnsi="Times New Roman"/>
          <w:bCs/>
          <w:sz w:val="24"/>
          <w:szCs w:val="24"/>
        </w:rPr>
        <w:t xml:space="preserve">nie są przekazywane do </w:t>
      </w:r>
      <w:r w:rsidR="00211702" w:rsidRPr="00D1227C">
        <w:rPr>
          <w:rFonts w:ascii="Times New Roman" w:hAnsi="Times New Roman"/>
          <w:bCs/>
          <w:i/>
          <w:iCs/>
          <w:sz w:val="24"/>
          <w:szCs w:val="24"/>
        </w:rPr>
        <w:t>oceny według kryteriów</w:t>
      </w:r>
      <w:r w:rsidR="003F4663" w:rsidRPr="00D1227C">
        <w:rPr>
          <w:rFonts w:ascii="Times New Roman" w:hAnsi="Times New Roman"/>
          <w:bCs/>
          <w:i/>
          <w:iCs/>
          <w:sz w:val="24"/>
          <w:szCs w:val="24"/>
        </w:rPr>
        <w:t xml:space="preserve"> wyboru </w:t>
      </w:r>
      <w:r w:rsidR="00D1227C" w:rsidRPr="00D1227C">
        <w:rPr>
          <w:rFonts w:ascii="Times New Roman" w:hAnsi="Times New Roman"/>
          <w:bCs/>
          <w:i/>
          <w:iCs/>
          <w:sz w:val="24"/>
          <w:szCs w:val="24"/>
        </w:rPr>
        <w:t>grantobiorców</w:t>
      </w:r>
      <w:r w:rsidR="00D1227C">
        <w:rPr>
          <w:rFonts w:ascii="Times New Roman" w:hAnsi="Times New Roman"/>
          <w:bCs/>
          <w:sz w:val="24"/>
          <w:szCs w:val="24"/>
        </w:rPr>
        <w:t xml:space="preserve"> </w:t>
      </w:r>
      <w:r w:rsidR="00211702" w:rsidRPr="003F4663">
        <w:rPr>
          <w:rFonts w:ascii="Times New Roman" w:hAnsi="Times New Roman"/>
          <w:bCs/>
          <w:sz w:val="24"/>
          <w:szCs w:val="24"/>
        </w:rPr>
        <w:t>przez Radę</w:t>
      </w:r>
      <w:r w:rsidR="00CE7C9F" w:rsidRPr="003F4663">
        <w:rPr>
          <w:rFonts w:ascii="Times New Roman" w:hAnsi="Times New Roman"/>
          <w:bCs/>
          <w:sz w:val="24"/>
          <w:szCs w:val="24"/>
        </w:rPr>
        <w:t>.</w:t>
      </w:r>
    </w:p>
    <w:p w14:paraId="01286E4C" w14:textId="77777777" w:rsidR="00B74160" w:rsidRDefault="00B74160" w:rsidP="00B06BB4">
      <w:pPr>
        <w:pStyle w:val="Akapitzlist"/>
        <w:tabs>
          <w:tab w:val="left" w:pos="-4962"/>
        </w:tabs>
        <w:autoSpaceDE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5EDC30EF" w14:textId="3C80CB75" w:rsidR="00B74160" w:rsidRPr="00B06BB4" w:rsidRDefault="00B74160" w:rsidP="00B06BB4">
      <w:pPr>
        <w:pStyle w:val="Akapitzlist"/>
        <w:numPr>
          <w:ilvl w:val="0"/>
          <w:numId w:val="67"/>
        </w:numPr>
        <w:tabs>
          <w:tab w:val="left" w:pos="-4962"/>
        </w:tabs>
        <w:rPr>
          <w:rFonts w:ascii="Times New Roman" w:hAnsi="Times New Roman"/>
          <w:b/>
          <w:sz w:val="24"/>
          <w:szCs w:val="24"/>
          <w:u w:val="single"/>
        </w:rPr>
      </w:pPr>
      <w:r w:rsidRPr="00B06BB4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Zasady </w:t>
      </w:r>
      <w:r w:rsidR="00D65304" w:rsidRPr="00B06BB4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wyboru grantobiorców </w:t>
      </w:r>
      <w:r w:rsidR="009D5AF1" w:rsidRPr="00B06BB4">
        <w:rPr>
          <w:rFonts w:ascii="Times New Roman" w:hAnsi="Times New Roman"/>
          <w:b/>
          <w:i/>
          <w:iCs/>
          <w:sz w:val="24"/>
          <w:szCs w:val="24"/>
          <w:u w:val="single"/>
        </w:rPr>
        <w:t>przez Radę LGD</w:t>
      </w:r>
    </w:p>
    <w:p w14:paraId="57C7B257" w14:textId="77777777" w:rsidR="00B74160" w:rsidRPr="006A5E19" w:rsidRDefault="00B74160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14:paraId="253A9DD1" w14:textId="711E5134" w:rsidR="00684705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bookmarkStart w:id="8" w:name="_Hlk164780077"/>
      <w:r w:rsidRPr="006A5E19">
        <w:rPr>
          <w:rFonts w:ascii="Times New Roman" w:hAnsi="Times New Roman"/>
          <w:bCs/>
          <w:sz w:val="24"/>
          <w:szCs w:val="24"/>
        </w:rPr>
        <w:t xml:space="preserve">§ </w:t>
      </w:r>
      <w:r w:rsidR="001979B5">
        <w:rPr>
          <w:rFonts w:ascii="Times New Roman" w:hAnsi="Times New Roman"/>
          <w:bCs/>
          <w:sz w:val="24"/>
          <w:szCs w:val="24"/>
        </w:rPr>
        <w:t>8</w:t>
      </w:r>
      <w:r w:rsidR="002C7662" w:rsidRPr="006A5E1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8"/>
    <w:p w14:paraId="0F902389" w14:textId="77777777" w:rsidR="00407B44" w:rsidRPr="006A5E19" w:rsidRDefault="00407B44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14:paraId="1BB53710" w14:textId="227C92C6" w:rsidR="00EF5BAB" w:rsidRPr="007D11F8" w:rsidRDefault="002C2638" w:rsidP="00EF5BAB">
      <w:pPr>
        <w:pStyle w:val="Akapitzlist"/>
        <w:numPr>
          <w:ilvl w:val="0"/>
          <w:numId w:val="5"/>
        </w:numPr>
        <w:tabs>
          <w:tab w:val="left" w:pos="-306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1F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A2B09" w:rsidRPr="007D11F8">
        <w:rPr>
          <w:rFonts w:ascii="Times New Roman" w:hAnsi="Times New Roman" w:cs="Times New Roman"/>
          <w:color w:val="000000"/>
          <w:sz w:val="24"/>
          <w:szCs w:val="24"/>
        </w:rPr>
        <w:t xml:space="preserve">o zakończeniu </w:t>
      </w:r>
      <w:r w:rsidRPr="007D11F8">
        <w:rPr>
          <w:rFonts w:ascii="Times New Roman" w:hAnsi="Times New Roman" w:cs="Times New Roman"/>
          <w:color w:val="000000"/>
          <w:sz w:val="24"/>
          <w:szCs w:val="24"/>
        </w:rPr>
        <w:t>oceny wstępnej wniosków</w:t>
      </w:r>
      <w:r w:rsidR="001979B5" w:rsidRPr="007D1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1F8">
        <w:rPr>
          <w:rFonts w:ascii="Times New Roman" w:hAnsi="Times New Roman" w:cs="Times New Roman"/>
          <w:color w:val="000000"/>
          <w:sz w:val="24"/>
          <w:szCs w:val="24"/>
        </w:rPr>
        <w:t xml:space="preserve">o powierzenie grantu o której mowa w  </w:t>
      </w:r>
      <w:r w:rsidR="001979B5" w:rsidRPr="007D11F8">
        <w:rPr>
          <w:rFonts w:ascii="Times New Roman" w:hAnsi="Times New Roman" w:cs="Times New Roman"/>
          <w:color w:val="000000"/>
          <w:sz w:val="24"/>
          <w:szCs w:val="24"/>
        </w:rPr>
        <w:t>§ 7</w:t>
      </w:r>
      <w:r w:rsidR="005F04D2" w:rsidRPr="007D11F8">
        <w:rPr>
          <w:rFonts w:ascii="Times New Roman" w:hAnsi="Times New Roman" w:cs="Times New Roman"/>
          <w:color w:val="000000"/>
          <w:sz w:val="24"/>
          <w:szCs w:val="24"/>
        </w:rPr>
        <w:t xml:space="preserve">, zwoływane </w:t>
      </w:r>
      <w:r w:rsidR="00F123CA" w:rsidRPr="007D11F8">
        <w:rPr>
          <w:rFonts w:ascii="Times New Roman" w:hAnsi="Times New Roman" w:cs="Times New Roman"/>
          <w:color w:val="000000"/>
          <w:sz w:val="24"/>
          <w:szCs w:val="24"/>
        </w:rPr>
        <w:t xml:space="preserve">jest posiedzenie </w:t>
      </w:r>
      <w:r w:rsidR="00407B44" w:rsidRPr="007D11F8">
        <w:rPr>
          <w:rFonts w:ascii="Times New Roman" w:hAnsi="Times New Roman" w:cs="Times New Roman"/>
          <w:color w:val="000000"/>
          <w:sz w:val="24"/>
          <w:szCs w:val="24"/>
        </w:rPr>
        <w:t xml:space="preserve">Rady </w:t>
      </w:r>
      <w:r w:rsidR="00F123CA" w:rsidRPr="007D11F8">
        <w:rPr>
          <w:rFonts w:ascii="Times New Roman" w:hAnsi="Times New Roman" w:cs="Times New Roman"/>
          <w:color w:val="000000"/>
          <w:sz w:val="24"/>
          <w:szCs w:val="24"/>
        </w:rPr>
        <w:t xml:space="preserve">LGD, </w:t>
      </w:r>
      <w:r w:rsidR="00407B44" w:rsidRPr="007D11F8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F123CA" w:rsidRPr="007D11F8">
        <w:rPr>
          <w:rFonts w:ascii="Times New Roman" w:hAnsi="Times New Roman" w:cs="Times New Roman"/>
          <w:color w:val="000000"/>
          <w:sz w:val="24"/>
          <w:szCs w:val="24"/>
        </w:rPr>
        <w:t>celu</w:t>
      </w:r>
      <w:r w:rsidR="00407B44" w:rsidRPr="007D11F8">
        <w:rPr>
          <w:rFonts w:ascii="Times New Roman" w:hAnsi="Times New Roman" w:cs="Times New Roman"/>
          <w:color w:val="000000"/>
          <w:sz w:val="24"/>
          <w:szCs w:val="24"/>
        </w:rPr>
        <w:t xml:space="preserve"> dokonania wyboru grantobiorców</w:t>
      </w:r>
      <w:r w:rsidR="00EF5BAB" w:rsidRPr="007D11F8">
        <w:rPr>
          <w:rFonts w:ascii="Times New Roman" w:hAnsi="Times New Roman" w:cs="Times New Roman"/>
          <w:color w:val="000000"/>
          <w:sz w:val="24"/>
          <w:szCs w:val="24"/>
        </w:rPr>
        <w:t xml:space="preserve"> oraz ustalenia </w:t>
      </w:r>
      <w:r w:rsidR="0061120A" w:rsidRPr="007D11F8">
        <w:rPr>
          <w:rFonts w:ascii="Times New Roman" w:hAnsi="Times New Roman" w:cs="Times New Roman"/>
          <w:color w:val="000000"/>
          <w:sz w:val="24"/>
          <w:szCs w:val="24"/>
        </w:rPr>
        <w:t xml:space="preserve">kwoty </w:t>
      </w:r>
      <w:r w:rsidR="00965723" w:rsidRPr="007D11F8">
        <w:rPr>
          <w:rFonts w:ascii="Times New Roman" w:hAnsi="Times New Roman" w:cs="Times New Roman"/>
          <w:color w:val="000000"/>
          <w:sz w:val="24"/>
          <w:szCs w:val="24"/>
        </w:rPr>
        <w:t>przyznanego grantu.</w:t>
      </w:r>
    </w:p>
    <w:p w14:paraId="2655AEC8" w14:textId="6665EF5C" w:rsidR="00965723" w:rsidRDefault="00390DC9" w:rsidP="00EF5BAB">
      <w:pPr>
        <w:pStyle w:val="Akapitzlist"/>
        <w:numPr>
          <w:ilvl w:val="0"/>
          <w:numId w:val="5"/>
        </w:numPr>
        <w:tabs>
          <w:tab w:val="left" w:pos="-306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1F8">
        <w:rPr>
          <w:rFonts w:ascii="Times New Roman" w:hAnsi="Times New Roman" w:cs="Times New Roman"/>
          <w:color w:val="000000"/>
          <w:sz w:val="24"/>
          <w:szCs w:val="24"/>
        </w:rPr>
        <w:t xml:space="preserve">W sprawie zwołania posiedzenia </w:t>
      </w:r>
      <w:r w:rsidR="00237714" w:rsidRPr="007D11F8">
        <w:rPr>
          <w:rFonts w:ascii="Times New Roman" w:hAnsi="Times New Roman" w:cs="Times New Roman"/>
          <w:color w:val="000000"/>
          <w:sz w:val="24"/>
          <w:szCs w:val="24"/>
        </w:rPr>
        <w:t>stosuje się przepisy Regulaminu pracy Rady.</w:t>
      </w:r>
    </w:p>
    <w:p w14:paraId="53D81D09" w14:textId="74F594C0" w:rsidR="001C3479" w:rsidRPr="001C3479" w:rsidRDefault="001C3479" w:rsidP="001C3479">
      <w:pPr>
        <w:tabs>
          <w:tab w:val="left" w:pos="-3060"/>
        </w:tabs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9AB5AE" w14:textId="22EB4B48" w:rsidR="001C3479" w:rsidRDefault="001C3479" w:rsidP="00E93E55">
      <w:pPr>
        <w:pStyle w:val="Akapitzlist"/>
        <w:numPr>
          <w:ilvl w:val="0"/>
          <w:numId w:val="5"/>
        </w:numPr>
        <w:tabs>
          <w:tab w:val="left" w:pos="-306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347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</w:t>
      </w:r>
      <w:r w:rsidR="002278E3" w:rsidRPr="00D820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rzed rozpoczęciem </w:t>
      </w:r>
      <w:r w:rsidRPr="001C3479">
        <w:rPr>
          <w:rFonts w:ascii="Times New Roman" w:hAnsi="Times New Roman" w:cs="Times New Roman"/>
          <w:bCs/>
          <w:color w:val="000000"/>
          <w:sz w:val="24"/>
          <w:szCs w:val="24"/>
        </w:rPr>
        <w:t>procesu wyboru i oceny grantobiorców, uchwałą Rady zatwierdzan</w:t>
      </w:r>
      <w:r w:rsidR="002278E3" w:rsidRPr="00D820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jest lista </w:t>
      </w:r>
      <w:r w:rsidRPr="001C34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wniosków o powierzenie grantu o których mowa w § 7 ust. 4. Wnioski z tej listy </w:t>
      </w:r>
      <w:r w:rsidR="00D82037">
        <w:rPr>
          <w:rFonts w:ascii="Times New Roman" w:hAnsi="Times New Roman" w:cs="Times New Roman"/>
          <w:bCs/>
          <w:color w:val="000000"/>
          <w:sz w:val="24"/>
          <w:szCs w:val="24"/>
        </w:rPr>
        <w:t>są</w:t>
      </w:r>
      <w:r w:rsidRPr="001C34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pozostawione bez rozpatrzenia i nie podlega</w:t>
      </w:r>
      <w:r w:rsidR="00D82037">
        <w:rPr>
          <w:rFonts w:ascii="Times New Roman" w:hAnsi="Times New Roman" w:cs="Times New Roman"/>
          <w:bCs/>
          <w:color w:val="000000"/>
          <w:sz w:val="24"/>
          <w:szCs w:val="24"/>
        </w:rPr>
        <w:t>ją</w:t>
      </w:r>
      <w:r w:rsidRPr="001C34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ocenie według  kryteriów wyboru grantobiorców przez Radę. </w:t>
      </w:r>
    </w:p>
    <w:p w14:paraId="640A4002" w14:textId="013E9452" w:rsidR="00B366BE" w:rsidRPr="00B267AF" w:rsidRDefault="00342796" w:rsidP="00E93E55">
      <w:pPr>
        <w:pStyle w:val="Akapitzlist"/>
        <w:numPr>
          <w:ilvl w:val="0"/>
          <w:numId w:val="5"/>
        </w:numPr>
        <w:tabs>
          <w:tab w:val="left" w:pos="-306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67A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W sprawie przebiegu procesu </w:t>
      </w:r>
      <w:r w:rsidR="00CC23A3" w:rsidRPr="00B267A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wyboru i </w:t>
      </w:r>
      <w:r w:rsidRPr="00B267A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oceny </w:t>
      </w:r>
      <w:proofErr w:type="gramStart"/>
      <w:r w:rsidR="00EC1419" w:rsidRPr="00B267AF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według  </w:t>
      </w:r>
      <w:r w:rsidR="00EC1419" w:rsidRPr="00B267A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highlight w:val="yellow"/>
        </w:rPr>
        <w:t>kryteriów</w:t>
      </w:r>
      <w:proofErr w:type="gramEnd"/>
      <w:r w:rsidR="00EC1419" w:rsidRPr="00B267A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highlight w:val="yellow"/>
        </w:rPr>
        <w:t xml:space="preserve"> wyboru grantobiorców </w:t>
      </w:r>
      <w:r w:rsidR="00EC1419" w:rsidRPr="00B267AF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przez Radę</w:t>
      </w:r>
      <w:r w:rsidR="00EC1419" w:rsidRPr="00B267A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462AA2" w:rsidRPr="00B267A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B267A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przepisy  </w:t>
      </w:r>
      <w:bookmarkStart w:id="9" w:name="_Hlk164778410"/>
      <w:r w:rsidRPr="00B267A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§ 9</w:t>
      </w:r>
      <w:bookmarkEnd w:id="9"/>
      <w:r w:rsidRPr="00B267A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§ 10 oraz § 11 ust. 6-10 i 11 </w:t>
      </w:r>
      <w:r w:rsidRPr="00B267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  <w:t xml:space="preserve">Procedury oceny i wyboru operacji w ramach wdrażania Lokalnej Strategii Rozwoju na lata 2023-2027 </w:t>
      </w:r>
      <w:r w:rsidRPr="00B267A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stosuje się odpowiednio</w:t>
      </w:r>
      <w:r w:rsidR="00684D67" w:rsidRPr="00B267A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z tym że:</w:t>
      </w:r>
    </w:p>
    <w:p w14:paraId="0FBCF726" w14:textId="681CAEEA" w:rsidR="00522F35" w:rsidRPr="00522F35" w:rsidRDefault="00522F35" w:rsidP="00E93E55">
      <w:pPr>
        <w:pStyle w:val="Akapitzlist"/>
        <w:numPr>
          <w:ilvl w:val="0"/>
          <w:numId w:val="4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2F35">
        <w:rPr>
          <w:rFonts w:ascii="Times New Roman" w:hAnsi="Times New Roman" w:cs="Times New Roman"/>
          <w:bCs/>
          <w:color w:val="000000"/>
          <w:sz w:val="24"/>
          <w:szCs w:val="24"/>
        </w:rPr>
        <w:t>Ocena według kryteriów wyboru grantobiorców oraz podj</w:t>
      </w:r>
      <w:r w:rsidR="001E47C3">
        <w:rPr>
          <w:rFonts w:ascii="Times New Roman" w:hAnsi="Times New Roman" w:cs="Times New Roman"/>
          <w:bCs/>
          <w:color w:val="000000"/>
          <w:sz w:val="24"/>
          <w:szCs w:val="24"/>
        </w:rPr>
        <w:t>ę</w:t>
      </w:r>
      <w:r w:rsidRPr="00522F35">
        <w:rPr>
          <w:rFonts w:ascii="Times New Roman" w:hAnsi="Times New Roman" w:cs="Times New Roman"/>
          <w:bCs/>
          <w:color w:val="000000"/>
          <w:sz w:val="24"/>
          <w:szCs w:val="24"/>
        </w:rPr>
        <w:t>cie decyzji w sprawie powierzenia / nie powierzenia grantu, dokonywana jest przez Radę stosowną Uchwałą.</w:t>
      </w:r>
    </w:p>
    <w:p w14:paraId="507E0C0B" w14:textId="22341E48" w:rsidR="009B71E0" w:rsidRPr="00797F9C" w:rsidRDefault="00522F35" w:rsidP="00E93E55">
      <w:pPr>
        <w:pStyle w:val="Akapitzlist"/>
        <w:numPr>
          <w:ilvl w:val="0"/>
          <w:numId w:val="4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2F35">
        <w:rPr>
          <w:rFonts w:ascii="Times New Roman" w:hAnsi="Times New Roman" w:cs="Times New Roman"/>
          <w:bCs/>
          <w:color w:val="000000"/>
          <w:sz w:val="24"/>
          <w:szCs w:val="24"/>
        </w:rPr>
        <w:t>Uchwały o których mowa w ust. 1 są podejmowane:</w:t>
      </w:r>
    </w:p>
    <w:p w14:paraId="4237FA24" w14:textId="77777777" w:rsidR="00B06BB4" w:rsidRDefault="00522F35" w:rsidP="00B06BB4">
      <w:pPr>
        <w:pStyle w:val="Akapitzlist"/>
        <w:numPr>
          <w:ilvl w:val="0"/>
          <w:numId w:val="4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22F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prawidłowo wypełnionych </w:t>
      </w:r>
      <w:r w:rsidRPr="00522F3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kart </w:t>
      </w:r>
      <w:r w:rsidR="00B06BB4" w:rsidRPr="00522F3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oceny według</w:t>
      </w:r>
      <w:r w:rsidRPr="00522F3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kryteriów wyboru grantobiorców,</w:t>
      </w:r>
      <w:r w:rsidR="001E47C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których wzór stanowi załącznik nr </w:t>
      </w:r>
      <w:r w:rsidR="00FE7AA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 do niniejszej procedury</w:t>
      </w:r>
      <w:r w:rsidR="00DB0A2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;</w:t>
      </w:r>
    </w:p>
    <w:p w14:paraId="73A2ABE2" w14:textId="3AA9BBF5" w:rsidR="00B06BB4" w:rsidRPr="00B06BB4" w:rsidRDefault="00B06BB4" w:rsidP="00B06BB4">
      <w:pPr>
        <w:pStyle w:val="Akapitzlist"/>
        <w:numPr>
          <w:ilvl w:val="0"/>
          <w:numId w:val="4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06BB4">
        <w:rPr>
          <w:rFonts w:ascii="Times New Roman" w:hAnsi="Times New Roman" w:cs="Times New Roman"/>
          <w:bCs/>
          <w:color w:val="000000"/>
          <w:sz w:val="24"/>
          <w:szCs w:val="24"/>
        </w:rPr>
        <w:t>na podstawie prawidłowo wypełnion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ej przez przewodniczącego/wiceprzewodnicządcego</w:t>
      </w:r>
      <w:r w:rsidRPr="00B06B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6BB4">
        <w:rPr>
          <w:rFonts w:ascii="Times New Roman" w:hAnsi="Times New Roman" w:cs="Times New Roman"/>
          <w:i/>
          <w:iCs/>
          <w:sz w:val="24"/>
          <w:szCs w:val="24"/>
        </w:rPr>
        <w:t>Kart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06BB4">
        <w:rPr>
          <w:rFonts w:ascii="Times New Roman" w:hAnsi="Times New Roman" w:cs="Times New Roman"/>
          <w:i/>
          <w:iCs/>
          <w:sz w:val="24"/>
          <w:szCs w:val="24"/>
        </w:rPr>
        <w:t xml:space="preserve"> ustalania kwoty wsprcia</w:t>
      </w:r>
      <w:r w:rsidRPr="00B06BB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których wzór stanowi załącznik nr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</w:t>
      </w:r>
      <w:r w:rsidRPr="00B06BB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do niniejszej procedury;</w:t>
      </w:r>
    </w:p>
    <w:p w14:paraId="11FECB1B" w14:textId="498C126D" w:rsidR="00522F35" w:rsidRPr="00522F35" w:rsidRDefault="00522F35" w:rsidP="00E93E55">
      <w:pPr>
        <w:pStyle w:val="Akapitzlist"/>
        <w:numPr>
          <w:ilvl w:val="0"/>
          <w:numId w:val="43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22F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kryteriami wyboru grantobiorców określonymi w </w:t>
      </w:r>
      <w:r w:rsidR="00742AE6" w:rsidRPr="00D03CA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ogłoszeniu</w:t>
      </w:r>
      <w:r w:rsidR="00D03CAC" w:rsidRPr="00D03CA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konkursu na wybór grantobiorców</w:t>
      </w:r>
      <w:r w:rsidR="00DB0A2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14:paraId="76C2974F" w14:textId="1E75D588" w:rsidR="00522F35" w:rsidRPr="00522F35" w:rsidRDefault="00522F35" w:rsidP="00E93E55">
      <w:pPr>
        <w:pStyle w:val="Akapitzlist"/>
        <w:numPr>
          <w:ilvl w:val="0"/>
          <w:numId w:val="44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2F35">
        <w:rPr>
          <w:rFonts w:ascii="Times New Roman" w:hAnsi="Times New Roman" w:cs="Times New Roman"/>
          <w:color w:val="000000"/>
          <w:sz w:val="24"/>
          <w:szCs w:val="24"/>
        </w:rPr>
        <w:t xml:space="preserve">Rada podejmując uchwałę, o której mowa w ust. </w:t>
      </w:r>
      <w:r w:rsidR="005B20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2F35">
        <w:rPr>
          <w:rFonts w:ascii="Times New Roman" w:hAnsi="Times New Roman" w:cs="Times New Roman"/>
          <w:color w:val="000000"/>
          <w:sz w:val="24"/>
          <w:szCs w:val="24"/>
        </w:rPr>
        <w:t xml:space="preserve">, w przypadku powierzenia grantu, określa kwotę przyznanego </w:t>
      </w:r>
      <w:r w:rsidR="00DB0A21">
        <w:rPr>
          <w:rFonts w:ascii="Times New Roman" w:hAnsi="Times New Roman" w:cs="Times New Roman"/>
          <w:color w:val="000000"/>
          <w:sz w:val="24"/>
          <w:szCs w:val="24"/>
        </w:rPr>
        <w:t>grantu,</w:t>
      </w:r>
    </w:p>
    <w:p w14:paraId="22339D00" w14:textId="298D82B2" w:rsidR="00522F35" w:rsidRPr="00522F35" w:rsidRDefault="00522F35" w:rsidP="00E93E55">
      <w:pPr>
        <w:pStyle w:val="Akapitzlist"/>
        <w:numPr>
          <w:ilvl w:val="0"/>
          <w:numId w:val="44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2F35">
        <w:rPr>
          <w:rFonts w:ascii="Times New Roman" w:hAnsi="Times New Roman" w:cs="Times New Roman"/>
          <w:color w:val="000000"/>
          <w:sz w:val="24"/>
          <w:szCs w:val="24"/>
        </w:rPr>
        <w:t>W uzasadnionych przypadkach Rada może przyznać kwotę grantu niższą niż wnioskowana przez grantobiorcę. Przyznanie kwoty dofinansowania niższej niż wnioskowana, wymaga uzasadnienia</w:t>
      </w:r>
      <w:r w:rsidR="005731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2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F4AF8E" w14:textId="42B2D0F6" w:rsidR="00522F35" w:rsidRDefault="00522F35" w:rsidP="00E93E55">
      <w:pPr>
        <w:pStyle w:val="Akapitzlist"/>
        <w:numPr>
          <w:ilvl w:val="0"/>
          <w:numId w:val="44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2F35">
        <w:rPr>
          <w:rFonts w:ascii="Times New Roman" w:hAnsi="Times New Roman" w:cs="Times New Roman"/>
          <w:color w:val="000000"/>
          <w:sz w:val="24"/>
          <w:szCs w:val="24"/>
        </w:rPr>
        <w:t xml:space="preserve">Zapisy </w:t>
      </w:r>
      <w:r w:rsidR="00A72FC5">
        <w:rPr>
          <w:rFonts w:ascii="Times New Roman" w:hAnsi="Times New Roman" w:cs="Times New Roman"/>
          <w:color w:val="000000"/>
          <w:sz w:val="24"/>
          <w:szCs w:val="24"/>
        </w:rPr>
        <w:t>pkt</w:t>
      </w:r>
      <w:r w:rsidRPr="00522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1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2F35">
        <w:rPr>
          <w:rFonts w:ascii="Times New Roman" w:hAnsi="Times New Roman" w:cs="Times New Roman"/>
          <w:color w:val="000000"/>
          <w:sz w:val="24"/>
          <w:szCs w:val="24"/>
        </w:rPr>
        <w:t xml:space="preserve"> nie mają zastosowania do</w:t>
      </w:r>
      <w:r w:rsidRPr="00522F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grantów z zakresu opracowania koncepcji Smart Village.</w:t>
      </w:r>
    </w:p>
    <w:p w14:paraId="1D4D1298" w14:textId="586FFA98" w:rsidR="003A6F19" w:rsidRPr="003A6F19" w:rsidRDefault="003A6F19" w:rsidP="003A6F1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0" w:name="_Hlk164784303"/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bookmarkEnd w:id="10"/>
    <w:p w14:paraId="30CF1089" w14:textId="77777777" w:rsidR="003A6F19" w:rsidRPr="003A6F19" w:rsidRDefault="003A6F19" w:rsidP="003A6F1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BA1DE8" w14:textId="61074050" w:rsidR="003A6F19" w:rsidRPr="003A6F19" w:rsidRDefault="003A6F19" w:rsidP="008D2967">
      <w:pPr>
        <w:numPr>
          <w:ilvl w:val="0"/>
          <w:numId w:val="6"/>
        </w:numPr>
        <w:tabs>
          <w:tab w:val="clear" w:pos="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>Na podstawie wyników oceny, o której mowa w §</w:t>
      </w:r>
      <w:r w:rsidR="00A72F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tworzona jest </w:t>
      </w:r>
      <w:r w:rsidRPr="003A6F1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lista ocenionych granobiorców,</w:t>
      </w:r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kolejności wynikającej z  liczby uzyskanych punktów.</w:t>
      </w:r>
    </w:p>
    <w:p w14:paraId="091A015C" w14:textId="77777777" w:rsidR="003A6F19" w:rsidRPr="003A6F19" w:rsidRDefault="003A6F19" w:rsidP="008D2967">
      <w:pPr>
        <w:numPr>
          <w:ilvl w:val="0"/>
          <w:numId w:val="6"/>
        </w:numPr>
        <w:tabs>
          <w:tab w:val="clear" w:pos="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>W przypadku wniosków grantowych, którym przyznano taką samą liczbę punktów, o kolejności na liście decyduje kolejność wpływu wniosku o powierzenie grantu do LGD.</w:t>
      </w:r>
    </w:p>
    <w:p w14:paraId="45B2E31D" w14:textId="77777777" w:rsidR="003A6F19" w:rsidRPr="003A6F19" w:rsidRDefault="003A6F19" w:rsidP="008D2967">
      <w:pPr>
        <w:numPr>
          <w:ilvl w:val="0"/>
          <w:numId w:val="6"/>
        </w:numPr>
        <w:tabs>
          <w:tab w:val="clear" w:pos="0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>Lista ocenionych grantobiorców zawiera w szczególności:</w:t>
      </w:r>
    </w:p>
    <w:p w14:paraId="7ABFAE51" w14:textId="77777777" w:rsidR="003A6F19" w:rsidRPr="003A6F19" w:rsidRDefault="003A6F19" w:rsidP="008D2967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>indywidualny numer wniosku o powierzenie grantu,</w:t>
      </w:r>
    </w:p>
    <w:p w14:paraId="268F5103" w14:textId="77777777" w:rsidR="003A6F19" w:rsidRPr="003A6F19" w:rsidRDefault="003A6F19" w:rsidP="008D2967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numer identyfikacyjny podmiotu ubiegającego się o wsparcie, (w zależności od rodzaju grantobiorcy: NIP, REGON, KRS)</w:t>
      </w:r>
    </w:p>
    <w:p w14:paraId="6323B608" w14:textId="77777777" w:rsidR="003A6F19" w:rsidRPr="003A6F19" w:rsidRDefault="003A6F19" w:rsidP="008D2967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>nazwę/imię i nazwisko podmiotu ubiegającego się o wsparcie,</w:t>
      </w:r>
    </w:p>
    <w:p w14:paraId="6C0B37DB" w14:textId="77777777" w:rsidR="003A6F19" w:rsidRPr="003A6F19" w:rsidRDefault="003A6F19" w:rsidP="008D2967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>liczbę przyznanych punktów,</w:t>
      </w:r>
    </w:p>
    <w:p w14:paraId="056ABC6E" w14:textId="0DDCA94A" w:rsidR="003A6F19" w:rsidRPr="003A6F19" w:rsidRDefault="003A6F19" w:rsidP="008D2967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>przyznaną kwotę wsparcia,</w:t>
      </w:r>
    </w:p>
    <w:p w14:paraId="6ACB82C7" w14:textId="77777777" w:rsidR="003A6F19" w:rsidRPr="003A6F19" w:rsidRDefault="003A6F19" w:rsidP="008D2967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>określenie, które wnioski grantowe mieszczą się w kwocie dostępnych środków przeznaczonych na konkurs,</w:t>
      </w:r>
    </w:p>
    <w:p w14:paraId="1C64FCB0" w14:textId="77777777" w:rsidR="003A6F19" w:rsidRPr="003A6F19" w:rsidRDefault="003A6F19" w:rsidP="008D2967">
      <w:pPr>
        <w:numPr>
          <w:ilvl w:val="0"/>
          <w:numId w:val="6"/>
        </w:numPr>
        <w:tabs>
          <w:tab w:val="clear" w:pos="0"/>
          <w:tab w:val="num" w:pos="426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>Lista ocenionych grantobiorców nie wymaga zatwierdzenia uchwałą.</w:t>
      </w:r>
    </w:p>
    <w:p w14:paraId="521546E2" w14:textId="01B253B3" w:rsidR="003A6F19" w:rsidRPr="00952257" w:rsidRDefault="00674B00" w:rsidP="008D2967">
      <w:pPr>
        <w:numPr>
          <w:ilvl w:val="0"/>
          <w:numId w:val="6"/>
        </w:numPr>
        <w:tabs>
          <w:tab w:val="clear" w:pos="0"/>
          <w:tab w:val="num" w:pos="426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3A6F19"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>adzór nad przebiegiem oceny grantobiorców w zakresie zgodności konkursu z przepisami ustawy i regulaminem konkursu</w:t>
      </w:r>
      <w:r w:rsidRPr="00674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2257">
        <w:rPr>
          <w:rFonts w:ascii="Times New Roman" w:hAnsi="Times New Roman" w:cs="Times New Roman"/>
          <w:bCs/>
          <w:color w:val="000000"/>
          <w:sz w:val="24"/>
          <w:szCs w:val="24"/>
        </w:rPr>
        <w:t>sprawuje p</w:t>
      </w:r>
      <w:r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>racownik LGD</w:t>
      </w:r>
      <w:r w:rsidR="003A6F19" w:rsidRPr="003A6F1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19CA385" w14:textId="77777777" w:rsidR="00EE14F3" w:rsidRDefault="00EE14F3" w:rsidP="00EE14F3">
      <w:pPr>
        <w:pStyle w:val="Akapitzlist"/>
        <w:tabs>
          <w:tab w:val="left" w:pos="851"/>
        </w:tabs>
        <w:autoSpaceDE w:val="0"/>
        <w:spacing w:after="0" w:line="360" w:lineRule="auto"/>
        <w:ind w:left="644"/>
        <w:rPr>
          <w:rFonts w:ascii="Times New Roman" w:hAnsi="Times New Roman"/>
          <w:bCs/>
          <w:sz w:val="24"/>
          <w:szCs w:val="24"/>
        </w:rPr>
      </w:pPr>
    </w:p>
    <w:p w14:paraId="463BA18F" w14:textId="1F3D4439" w:rsidR="003642EB" w:rsidRPr="00B06BB4" w:rsidRDefault="001D5346" w:rsidP="00B06BB4">
      <w:pPr>
        <w:pStyle w:val="Akapitzlist"/>
        <w:numPr>
          <w:ilvl w:val="0"/>
          <w:numId w:val="67"/>
        </w:numPr>
        <w:tabs>
          <w:tab w:val="left" w:pos="851"/>
        </w:tabs>
        <w:autoSpaceDE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06BB4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Opis sposobu informowania grantobiorców </w:t>
      </w:r>
      <w:r w:rsidR="00D5100F" w:rsidRPr="00B06BB4">
        <w:rPr>
          <w:rFonts w:ascii="Times New Roman" w:hAnsi="Times New Roman"/>
          <w:b/>
          <w:i/>
          <w:iCs/>
          <w:sz w:val="24"/>
          <w:szCs w:val="24"/>
          <w:u w:val="single"/>
        </w:rPr>
        <w:t>o wyniku oceny</w:t>
      </w:r>
    </w:p>
    <w:p w14:paraId="5F678DE4" w14:textId="77777777" w:rsidR="00D5100F" w:rsidRDefault="00D5100F" w:rsidP="00D5100F">
      <w:pPr>
        <w:pStyle w:val="Akapitzlist"/>
        <w:ind w:left="644"/>
        <w:jc w:val="center"/>
        <w:rPr>
          <w:rFonts w:ascii="Times New Roman" w:hAnsi="Times New Roman"/>
          <w:bCs/>
          <w:sz w:val="24"/>
          <w:szCs w:val="24"/>
        </w:rPr>
      </w:pPr>
    </w:p>
    <w:p w14:paraId="4DF0350E" w14:textId="63F40732" w:rsidR="003642EB" w:rsidRDefault="00D5100F" w:rsidP="00D5100F">
      <w:pPr>
        <w:pStyle w:val="Akapitzlist"/>
        <w:ind w:left="644"/>
        <w:jc w:val="center"/>
        <w:rPr>
          <w:rFonts w:ascii="Times New Roman" w:hAnsi="Times New Roman"/>
          <w:bCs/>
          <w:sz w:val="24"/>
          <w:szCs w:val="24"/>
        </w:rPr>
      </w:pPr>
      <w:r w:rsidRPr="00D5100F">
        <w:rPr>
          <w:rFonts w:ascii="Times New Roman" w:hAnsi="Times New Roman"/>
          <w:bCs/>
          <w:sz w:val="24"/>
          <w:szCs w:val="24"/>
        </w:rPr>
        <w:t xml:space="preserve">§ </w:t>
      </w:r>
      <w:r w:rsidR="00185422">
        <w:rPr>
          <w:rFonts w:ascii="Times New Roman" w:hAnsi="Times New Roman"/>
          <w:bCs/>
          <w:sz w:val="24"/>
          <w:szCs w:val="24"/>
        </w:rPr>
        <w:t>10</w:t>
      </w:r>
    </w:p>
    <w:p w14:paraId="1BADBE28" w14:textId="6CB7D316" w:rsidR="006F016C" w:rsidRPr="006F016C" w:rsidRDefault="006F016C" w:rsidP="008D296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016C">
        <w:rPr>
          <w:rFonts w:ascii="Times New Roman" w:hAnsi="Times New Roman"/>
          <w:bCs/>
          <w:sz w:val="24"/>
          <w:szCs w:val="24"/>
        </w:rPr>
        <w:t>Niezwłocznie po dokonaniu oceny wniosków o powierzenie grantu, na stronie internetowej LGD publikowany jest protokół z posiedzenia</w:t>
      </w:r>
      <w:r w:rsidR="00445B5C">
        <w:rPr>
          <w:rFonts w:ascii="Times New Roman" w:hAnsi="Times New Roman"/>
          <w:bCs/>
          <w:sz w:val="24"/>
          <w:szCs w:val="24"/>
        </w:rPr>
        <w:t xml:space="preserve"> Rady</w:t>
      </w:r>
      <w:r w:rsidRPr="006F016C">
        <w:rPr>
          <w:rFonts w:ascii="Times New Roman" w:hAnsi="Times New Roman"/>
          <w:bCs/>
          <w:sz w:val="24"/>
          <w:szCs w:val="24"/>
        </w:rPr>
        <w:t xml:space="preserve"> zawierający w szczególności:</w:t>
      </w:r>
    </w:p>
    <w:p w14:paraId="7F56ED6D" w14:textId="7EA7C8AD" w:rsidR="00421377" w:rsidRDefault="006F016C" w:rsidP="008D2967">
      <w:pPr>
        <w:pStyle w:val="Akapitzlist"/>
        <w:numPr>
          <w:ilvl w:val="1"/>
          <w:numId w:val="46"/>
        </w:numPr>
        <w:tabs>
          <w:tab w:val="left" w:pos="1134"/>
        </w:tabs>
        <w:spacing w:after="0" w:line="36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185422">
        <w:rPr>
          <w:rFonts w:ascii="Times New Roman" w:hAnsi="Times New Roman"/>
          <w:bCs/>
          <w:sz w:val="24"/>
          <w:szCs w:val="24"/>
        </w:rPr>
        <w:t xml:space="preserve">wyniki oceny wniosków o powierzenie grantu z </w:t>
      </w:r>
      <w:r w:rsidR="000F4863" w:rsidRPr="003A6F19">
        <w:rPr>
          <w:rFonts w:ascii="Times New Roman" w:hAnsi="Times New Roman"/>
          <w:bCs/>
          <w:i/>
          <w:iCs/>
          <w:sz w:val="24"/>
          <w:szCs w:val="24"/>
        </w:rPr>
        <w:t>list</w:t>
      </w:r>
      <w:r w:rsidR="000F4863">
        <w:rPr>
          <w:rFonts w:ascii="Times New Roman" w:hAnsi="Times New Roman"/>
          <w:bCs/>
          <w:i/>
          <w:iCs/>
          <w:sz w:val="24"/>
          <w:szCs w:val="24"/>
        </w:rPr>
        <w:t>y</w:t>
      </w:r>
      <w:r w:rsidR="000F4863" w:rsidRPr="003A6F19">
        <w:rPr>
          <w:rFonts w:ascii="Times New Roman" w:hAnsi="Times New Roman"/>
          <w:bCs/>
          <w:i/>
          <w:iCs/>
          <w:sz w:val="24"/>
          <w:szCs w:val="24"/>
        </w:rPr>
        <w:t xml:space="preserve"> ocenionych granobiorców</w:t>
      </w:r>
      <w:r w:rsidRPr="00185422">
        <w:rPr>
          <w:rFonts w:ascii="Times New Roman" w:hAnsi="Times New Roman"/>
          <w:bCs/>
          <w:sz w:val="24"/>
          <w:szCs w:val="24"/>
        </w:rPr>
        <w:t xml:space="preserve"> o której mowa </w:t>
      </w:r>
      <w:r w:rsidR="00421377" w:rsidRPr="003A6F19">
        <w:rPr>
          <w:rFonts w:ascii="Times New Roman" w:hAnsi="Times New Roman"/>
          <w:bCs/>
          <w:sz w:val="24"/>
          <w:szCs w:val="24"/>
        </w:rPr>
        <w:t>§</w:t>
      </w:r>
      <w:r w:rsidR="00421377" w:rsidRPr="00185422">
        <w:rPr>
          <w:rFonts w:ascii="Times New Roman" w:hAnsi="Times New Roman"/>
          <w:bCs/>
          <w:sz w:val="24"/>
          <w:szCs w:val="24"/>
        </w:rPr>
        <w:t xml:space="preserve"> 9,</w:t>
      </w:r>
    </w:p>
    <w:p w14:paraId="0ECA335E" w14:textId="4AEEF8A3" w:rsidR="00F903E4" w:rsidRDefault="006F016C" w:rsidP="008D2967">
      <w:pPr>
        <w:pStyle w:val="Akapitzlist"/>
        <w:numPr>
          <w:ilvl w:val="1"/>
          <w:numId w:val="46"/>
        </w:numPr>
        <w:tabs>
          <w:tab w:val="left" w:pos="1134"/>
        </w:tabs>
        <w:spacing w:after="0" w:line="36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F903E4">
        <w:rPr>
          <w:rFonts w:ascii="Times New Roman" w:hAnsi="Times New Roman"/>
          <w:bCs/>
          <w:sz w:val="24"/>
          <w:szCs w:val="24"/>
        </w:rPr>
        <w:t>listę wniosków nie podlegających ocenie</w:t>
      </w:r>
      <w:r w:rsidR="00306FAE" w:rsidRPr="00F903E4">
        <w:rPr>
          <w:rFonts w:ascii="Times New Roman" w:hAnsi="Times New Roman"/>
          <w:bCs/>
          <w:sz w:val="24"/>
          <w:szCs w:val="24"/>
        </w:rPr>
        <w:t xml:space="preserve"> </w:t>
      </w:r>
      <w:r w:rsidR="000F4863">
        <w:rPr>
          <w:rFonts w:ascii="Times New Roman" w:hAnsi="Times New Roman"/>
          <w:bCs/>
          <w:sz w:val="24"/>
          <w:szCs w:val="24"/>
        </w:rPr>
        <w:t>według kryteriów wyboru grantobiorców</w:t>
      </w:r>
      <w:r w:rsidR="0078105C">
        <w:rPr>
          <w:rFonts w:ascii="Times New Roman" w:hAnsi="Times New Roman"/>
          <w:bCs/>
          <w:sz w:val="24"/>
          <w:szCs w:val="24"/>
        </w:rPr>
        <w:t xml:space="preserve"> </w:t>
      </w:r>
      <w:r w:rsidR="00306FAE" w:rsidRPr="00F903E4">
        <w:rPr>
          <w:rFonts w:ascii="Times New Roman" w:hAnsi="Times New Roman"/>
          <w:bCs/>
          <w:sz w:val="24"/>
          <w:szCs w:val="24"/>
        </w:rPr>
        <w:t>o której mowa  w § 8 ust. 3</w:t>
      </w:r>
      <w:r w:rsidR="00BE11AF" w:rsidRPr="00F903E4">
        <w:rPr>
          <w:rFonts w:ascii="Times New Roman" w:hAnsi="Times New Roman"/>
          <w:bCs/>
          <w:sz w:val="24"/>
          <w:szCs w:val="24"/>
        </w:rPr>
        <w:t>,</w:t>
      </w:r>
    </w:p>
    <w:p w14:paraId="7171143B" w14:textId="6EB41D05" w:rsidR="006F016C" w:rsidRDefault="006F016C" w:rsidP="008D2967">
      <w:pPr>
        <w:pStyle w:val="Akapitzlist"/>
        <w:numPr>
          <w:ilvl w:val="1"/>
          <w:numId w:val="46"/>
        </w:numPr>
        <w:tabs>
          <w:tab w:val="left" w:pos="1134"/>
        </w:tabs>
        <w:spacing w:after="0" w:line="36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F903E4">
        <w:rPr>
          <w:rFonts w:ascii="Times New Roman" w:hAnsi="Times New Roman"/>
          <w:bCs/>
          <w:sz w:val="24"/>
          <w:szCs w:val="24"/>
        </w:rPr>
        <w:t>listę członków Rady biorących udział w ocenie,</w:t>
      </w:r>
    </w:p>
    <w:p w14:paraId="13BCCB2A" w14:textId="57E69127" w:rsidR="006F016C" w:rsidRPr="00F903E4" w:rsidRDefault="006F016C" w:rsidP="008D2967">
      <w:pPr>
        <w:pStyle w:val="Akapitzlist"/>
        <w:numPr>
          <w:ilvl w:val="1"/>
          <w:numId w:val="46"/>
        </w:numPr>
        <w:tabs>
          <w:tab w:val="left" w:pos="1134"/>
        </w:tabs>
        <w:spacing w:after="0" w:line="36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F903E4">
        <w:rPr>
          <w:rFonts w:ascii="Times New Roman" w:hAnsi="Times New Roman"/>
          <w:bCs/>
          <w:sz w:val="24"/>
          <w:szCs w:val="24"/>
        </w:rPr>
        <w:t>rejestr interesów członków Rady.</w:t>
      </w:r>
    </w:p>
    <w:p w14:paraId="51C9E52D" w14:textId="05231544" w:rsidR="003642EB" w:rsidRPr="00F903E4" w:rsidRDefault="00F903E4" w:rsidP="008D2967">
      <w:pPr>
        <w:pStyle w:val="Akapitzlist"/>
        <w:numPr>
          <w:ilvl w:val="0"/>
          <w:numId w:val="4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</w:t>
      </w:r>
      <w:r w:rsidR="00F86A65" w:rsidRPr="00F903E4">
        <w:rPr>
          <w:rFonts w:ascii="Times New Roman" w:hAnsi="Times New Roman"/>
          <w:bCs/>
          <w:sz w:val="24"/>
          <w:szCs w:val="24"/>
        </w:rPr>
        <w:t>rantobiorcom</w:t>
      </w:r>
      <w:r w:rsidR="003642EB" w:rsidRPr="00F903E4">
        <w:rPr>
          <w:rFonts w:ascii="Times New Roman" w:hAnsi="Times New Roman"/>
          <w:bCs/>
          <w:sz w:val="24"/>
          <w:szCs w:val="24"/>
        </w:rPr>
        <w:t xml:space="preserve"> przekazywana jest informacja o wynikach oceny zawierająca w szczególności:</w:t>
      </w:r>
    </w:p>
    <w:p w14:paraId="4969DE04" w14:textId="640E8814" w:rsidR="003642EB" w:rsidRPr="002D1EA9" w:rsidRDefault="003642EB" w:rsidP="00087016">
      <w:pPr>
        <w:pStyle w:val="Akapitzlist"/>
        <w:numPr>
          <w:ilvl w:val="1"/>
          <w:numId w:val="28"/>
        </w:numPr>
        <w:tabs>
          <w:tab w:val="left" w:pos="1276"/>
        </w:tabs>
        <w:spacing w:after="0" w:line="360" w:lineRule="auto"/>
        <w:ind w:left="1276" w:hanging="284"/>
        <w:jc w:val="both"/>
        <w:rPr>
          <w:rFonts w:ascii="Times New Roman" w:hAnsi="Times New Roman"/>
          <w:bCs/>
          <w:sz w:val="24"/>
          <w:szCs w:val="24"/>
        </w:rPr>
      </w:pPr>
      <w:r w:rsidRPr="003642EB">
        <w:rPr>
          <w:rFonts w:ascii="Times New Roman" w:hAnsi="Times New Roman"/>
          <w:bCs/>
          <w:sz w:val="24"/>
          <w:szCs w:val="24"/>
        </w:rPr>
        <w:t>W odniesieniu do grantobiorców</w:t>
      </w:r>
      <w:r w:rsidR="0078105C">
        <w:rPr>
          <w:rFonts w:ascii="Times New Roman" w:hAnsi="Times New Roman"/>
          <w:bCs/>
          <w:sz w:val="24"/>
          <w:szCs w:val="24"/>
        </w:rPr>
        <w:t xml:space="preserve"> z </w:t>
      </w:r>
      <w:r w:rsidR="0078105C" w:rsidRPr="0078105C">
        <w:rPr>
          <w:rFonts w:ascii="Times New Roman" w:hAnsi="Times New Roman"/>
          <w:bCs/>
          <w:i/>
          <w:iCs/>
          <w:sz w:val="24"/>
          <w:szCs w:val="24"/>
        </w:rPr>
        <w:t>listy ocenionych grantobiorców</w:t>
      </w:r>
      <w:r w:rsidR="003A579E">
        <w:rPr>
          <w:rFonts w:ascii="Times New Roman" w:hAnsi="Times New Roman"/>
          <w:bCs/>
          <w:sz w:val="24"/>
          <w:szCs w:val="24"/>
        </w:rPr>
        <w:t xml:space="preserve"> o której mowa w </w:t>
      </w:r>
      <w:r w:rsidR="006F0390">
        <w:rPr>
          <w:rFonts w:ascii="Times New Roman" w:hAnsi="Times New Roman"/>
          <w:bCs/>
          <w:sz w:val="24"/>
          <w:szCs w:val="24"/>
        </w:rPr>
        <w:t>ust.1 pkt 1</w:t>
      </w:r>
      <w:r w:rsidR="003A579E">
        <w:rPr>
          <w:rFonts w:ascii="Times New Roman" w:hAnsi="Times New Roman"/>
          <w:bCs/>
          <w:sz w:val="24"/>
          <w:szCs w:val="24"/>
        </w:rPr>
        <w:t>)</w:t>
      </w:r>
      <w:r w:rsidR="008D54DC" w:rsidRPr="002D1EA9">
        <w:rPr>
          <w:rFonts w:ascii="Times New Roman" w:hAnsi="Times New Roman"/>
          <w:bCs/>
          <w:sz w:val="24"/>
          <w:szCs w:val="24"/>
        </w:rPr>
        <w:t>:</w:t>
      </w:r>
    </w:p>
    <w:p w14:paraId="7D772427" w14:textId="77777777" w:rsidR="003642EB" w:rsidRPr="003642EB" w:rsidRDefault="003642EB" w:rsidP="00087016">
      <w:pPr>
        <w:pStyle w:val="Akapitzlist"/>
        <w:numPr>
          <w:ilvl w:val="0"/>
          <w:numId w:val="29"/>
        </w:numPr>
        <w:tabs>
          <w:tab w:val="left" w:pos="1701"/>
        </w:tabs>
        <w:spacing w:after="0" w:line="360" w:lineRule="auto"/>
        <w:ind w:left="1701" w:hanging="283"/>
        <w:jc w:val="both"/>
        <w:rPr>
          <w:rFonts w:ascii="Times New Roman" w:hAnsi="Times New Roman"/>
          <w:bCs/>
          <w:sz w:val="24"/>
          <w:szCs w:val="24"/>
        </w:rPr>
      </w:pPr>
      <w:r w:rsidRPr="003642EB">
        <w:rPr>
          <w:rFonts w:ascii="Times New Roman" w:hAnsi="Times New Roman"/>
          <w:bCs/>
          <w:sz w:val="24"/>
          <w:szCs w:val="24"/>
        </w:rPr>
        <w:t>liczbę przyznanych punktów,</w:t>
      </w:r>
    </w:p>
    <w:p w14:paraId="5EB2F12A" w14:textId="77777777" w:rsidR="003642EB" w:rsidRPr="003642EB" w:rsidRDefault="003642EB" w:rsidP="00087016">
      <w:pPr>
        <w:pStyle w:val="Akapitzlist"/>
        <w:numPr>
          <w:ilvl w:val="0"/>
          <w:numId w:val="29"/>
        </w:numPr>
        <w:tabs>
          <w:tab w:val="left" w:pos="1701"/>
        </w:tabs>
        <w:spacing w:after="0" w:line="360" w:lineRule="auto"/>
        <w:ind w:left="1701" w:hanging="283"/>
        <w:jc w:val="both"/>
        <w:rPr>
          <w:rFonts w:ascii="Times New Roman" w:hAnsi="Times New Roman"/>
          <w:bCs/>
          <w:sz w:val="24"/>
          <w:szCs w:val="24"/>
        </w:rPr>
      </w:pPr>
      <w:r w:rsidRPr="003642EB">
        <w:rPr>
          <w:rFonts w:ascii="Times New Roman" w:hAnsi="Times New Roman"/>
          <w:bCs/>
          <w:sz w:val="24"/>
          <w:szCs w:val="24"/>
        </w:rPr>
        <w:t>kwotę proponowanego dofinansowania,</w:t>
      </w:r>
    </w:p>
    <w:p w14:paraId="11DAC1FC" w14:textId="77777777" w:rsidR="003642EB" w:rsidRPr="003642EB" w:rsidRDefault="003642EB" w:rsidP="00087016">
      <w:pPr>
        <w:pStyle w:val="Akapitzlist"/>
        <w:numPr>
          <w:ilvl w:val="0"/>
          <w:numId w:val="29"/>
        </w:numPr>
        <w:tabs>
          <w:tab w:val="left" w:pos="1701"/>
        </w:tabs>
        <w:spacing w:after="0" w:line="360" w:lineRule="auto"/>
        <w:ind w:left="1701" w:hanging="283"/>
        <w:jc w:val="both"/>
        <w:rPr>
          <w:rFonts w:ascii="Times New Roman" w:hAnsi="Times New Roman"/>
          <w:bCs/>
          <w:sz w:val="24"/>
          <w:szCs w:val="24"/>
        </w:rPr>
      </w:pPr>
      <w:r w:rsidRPr="003642EB">
        <w:rPr>
          <w:rFonts w:ascii="Times New Roman" w:hAnsi="Times New Roman"/>
          <w:bCs/>
          <w:sz w:val="24"/>
          <w:szCs w:val="24"/>
        </w:rPr>
        <w:t>informację o prawie do wniesienia odwołania ze wskazaniem terminu i formy jego wniesienia,</w:t>
      </w:r>
    </w:p>
    <w:p w14:paraId="10509F57" w14:textId="77777777" w:rsidR="003642EB" w:rsidRPr="003642EB" w:rsidRDefault="003642EB" w:rsidP="00087016">
      <w:pPr>
        <w:pStyle w:val="Akapitzlist"/>
        <w:numPr>
          <w:ilvl w:val="0"/>
          <w:numId w:val="29"/>
        </w:numPr>
        <w:tabs>
          <w:tab w:val="left" w:pos="1701"/>
        </w:tabs>
        <w:spacing w:after="0" w:line="360" w:lineRule="auto"/>
        <w:ind w:left="1701" w:hanging="283"/>
        <w:jc w:val="both"/>
        <w:rPr>
          <w:rFonts w:ascii="Times New Roman" w:hAnsi="Times New Roman"/>
          <w:bCs/>
          <w:sz w:val="24"/>
          <w:szCs w:val="24"/>
        </w:rPr>
      </w:pPr>
      <w:r w:rsidRPr="003642EB">
        <w:rPr>
          <w:rFonts w:ascii="Times New Roman" w:hAnsi="Times New Roman"/>
          <w:bCs/>
          <w:sz w:val="24"/>
          <w:szCs w:val="24"/>
        </w:rPr>
        <w:t>do informacji dołącza się listę ocenionych grantobiorców (lub informację o adresie strony internetowej, na której lista jest zamieszczona).</w:t>
      </w:r>
    </w:p>
    <w:p w14:paraId="7FFD8852" w14:textId="4B10C2C9" w:rsidR="003642EB" w:rsidRPr="002D1EA9" w:rsidRDefault="003642EB" w:rsidP="00087016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642EB">
        <w:rPr>
          <w:rFonts w:ascii="Times New Roman" w:hAnsi="Times New Roman"/>
          <w:bCs/>
          <w:sz w:val="24"/>
          <w:szCs w:val="24"/>
        </w:rPr>
        <w:lastRenderedPageBreak/>
        <w:t xml:space="preserve"> W odniesieniu do grantobiorców, których wnioski nie podlegały ocenie według kryteriów wyboru grantobiorców,  </w:t>
      </w:r>
      <w:r w:rsidRPr="002D1EA9">
        <w:rPr>
          <w:rFonts w:ascii="Times New Roman" w:hAnsi="Times New Roman"/>
          <w:bCs/>
          <w:sz w:val="24"/>
          <w:szCs w:val="24"/>
        </w:rPr>
        <w:t xml:space="preserve">(z listy o której mowa </w:t>
      </w:r>
      <w:bookmarkStart w:id="11" w:name="_Hlk164786433"/>
      <w:r w:rsidRPr="002D1EA9">
        <w:rPr>
          <w:rFonts w:ascii="Times New Roman" w:hAnsi="Times New Roman"/>
          <w:bCs/>
          <w:sz w:val="24"/>
          <w:szCs w:val="24"/>
        </w:rPr>
        <w:t>w</w:t>
      </w:r>
      <w:bookmarkEnd w:id="11"/>
      <w:r w:rsidR="00147AD0">
        <w:rPr>
          <w:rFonts w:ascii="Times New Roman" w:hAnsi="Times New Roman"/>
          <w:bCs/>
          <w:sz w:val="24"/>
          <w:szCs w:val="24"/>
        </w:rPr>
        <w:t xml:space="preserve"> ust. 1 pkt 2</w:t>
      </w:r>
      <w:r w:rsidR="002D1EA9" w:rsidRPr="002D1EA9">
        <w:rPr>
          <w:rFonts w:ascii="Times New Roman" w:hAnsi="Times New Roman"/>
          <w:bCs/>
          <w:sz w:val="24"/>
          <w:szCs w:val="24"/>
        </w:rPr>
        <w:t>);</w:t>
      </w:r>
      <w:r w:rsidRPr="002D1EA9">
        <w:rPr>
          <w:rFonts w:ascii="Times New Roman" w:hAnsi="Times New Roman"/>
          <w:bCs/>
          <w:sz w:val="24"/>
          <w:szCs w:val="24"/>
        </w:rPr>
        <w:t xml:space="preserve"> </w:t>
      </w:r>
    </w:p>
    <w:p w14:paraId="3C63A913" w14:textId="77777777" w:rsidR="003642EB" w:rsidRPr="003642EB" w:rsidRDefault="003642EB" w:rsidP="00087016">
      <w:pPr>
        <w:pStyle w:val="Akapitzlist"/>
        <w:numPr>
          <w:ilvl w:val="1"/>
          <w:numId w:val="30"/>
        </w:numPr>
        <w:tabs>
          <w:tab w:val="left" w:pos="851"/>
        </w:tabs>
        <w:spacing w:after="0" w:line="360" w:lineRule="auto"/>
        <w:ind w:left="1985" w:hanging="425"/>
        <w:jc w:val="both"/>
        <w:rPr>
          <w:rFonts w:ascii="Times New Roman" w:hAnsi="Times New Roman"/>
          <w:bCs/>
          <w:sz w:val="24"/>
          <w:szCs w:val="24"/>
        </w:rPr>
      </w:pPr>
      <w:r w:rsidRPr="003642EB">
        <w:rPr>
          <w:rFonts w:ascii="Times New Roman" w:hAnsi="Times New Roman"/>
          <w:bCs/>
          <w:sz w:val="24"/>
          <w:szCs w:val="24"/>
        </w:rPr>
        <w:t>Informację o przyczynach pozostawienia wniosku bez rozpatrzenia,</w:t>
      </w:r>
    </w:p>
    <w:p w14:paraId="565A1E56" w14:textId="77777777" w:rsidR="003642EB" w:rsidRDefault="003642EB" w:rsidP="00087016">
      <w:pPr>
        <w:pStyle w:val="Akapitzlist"/>
        <w:numPr>
          <w:ilvl w:val="1"/>
          <w:numId w:val="30"/>
        </w:numPr>
        <w:tabs>
          <w:tab w:val="left" w:pos="851"/>
        </w:tabs>
        <w:spacing w:after="0" w:line="360" w:lineRule="auto"/>
        <w:ind w:left="1985" w:hanging="425"/>
        <w:jc w:val="both"/>
        <w:rPr>
          <w:rFonts w:ascii="Times New Roman" w:hAnsi="Times New Roman"/>
          <w:bCs/>
          <w:sz w:val="24"/>
          <w:szCs w:val="24"/>
        </w:rPr>
      </w:pPr>
      <w:r w:rsidRPr="003642EB">
        <w:rPr>
          <w:rFonts w:ascii="Times New Roman" w:hAnsi="Times New Roman"/>
          <w:bCs/>
          <w:sz w:val="24"/>
          <w:szCs w:val="24"/>
        </w:rPr>
        <w:t>informację o prawie do wniesienia odwołania ze wskazanie terminu i formy jego wniesienia,</w:t>
      </w:r>
    </w:p>
    <w:p w14:paraId="3D4485C0" w14:textId="77777777" w:rsidR="003642EB" w:rsidRPr="00B06BB4" w:rsidRDefault="003642EB" w:rsidP="00087016">
      <w:pPr>
        <w:pStyle w:val="Akapitzlist"/>
        <w:tabs>
          <w:tab w:val="left" w:pos="851"/>
        </w:tabs>
        <w:autoSpaceDE w:val="0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8BF4C35" w14:textId="45E555FD" w:rsidR="00F135BE" w:rsidRPr="00B06BB4" w:rsidRDefault="00186B11" w:rsidP="00B06BB4">
      <w:pPr>
        <w:pStyle w:val="Akapitzlist"/>
        <w:numPr>
          <w:ilvl w:val="0"/>
          <w:numId w:val="67"/>
        </w:numPr>
        <w:tabs>
          <w:tab w:val="left" w:pos="851"/>
        </w:tabs>
        <w:rPr>
          <w:rFonts w:ascii="Times New Roman" w:hAnsi="Times New Roman"/>
          <w:b/>
          <w:sz w:val="24"/>
          <w:szCs w:val="24"/>
          <w:u w:val="single"/>
        </w:rPr>
      </w:pPr>
      <w:bookmarkStart w:id="12" w:name="_Hlk164787353"/>
      <w:r w:rsidRPr="00B06BB4">
        <w:rPr>
          <w:rFonts w:ascii="Times New Roman" w:hAnsi="Times New Roman"/>
          <w:b/>
          <w:i/>
          <w:iCs/>
          <w:sz w:val="24"/>
          <w:szCs w:val="24"/>
          <w:u w:val="single"/>
        </w:rPr>
        <w:t>Zasady wnoszenia do LGD i rozpatrywania przez LGD</w:t>
      </w:r>
      <w:r w:rsidR="00E04A84" w:rsidRPr="00B06BB4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D65607" w:rsidRPr="00B06BB4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odwołań grantobiorców od decyzji Rady </w:t>
      </w:r>
      <w:r w:rsidR="00E04A84" w:rsidRPr="00B06BB4">
        <w:rPr>
          <w:rFonts w:ascii="Times New Roman" w:hAnsi="Times New Roman"/>
          <w:b/>
          <w:i/>
          <w:iCs/>
          <w:sz w:val="24"/>
          <w:szCs w:val="24"/>
          <w:u w:val="single"/>
        </w:rPr>
        <w:t>LGD</w:t>
      </w:r>
      <w:r w:rsidR="00D65607" w:rsidRPr="00B06BB4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w zakresie wyboru grantobiorców</w:t>
      </w:r>
    </w:p>
    <w:bookmarkEnd w:id="12"/>
    <w:p w14:paraId="660AC022" w14:textId="2132CD86" w:rsidR="00AA4200" w:rsidRPr="00233072" w:rsidRDefault="00A20475" w:rsidP="00233072">
      <w:pPr>
        <w:pStyle w:val="Akapitzlist"/>
        <w:tabs>
          <w:tab w:val="left" w:pos="851"/>
          <w:tab w:val="center" w:pos="4535"/>
        </w:tabs>
        <w:autoSpaceDE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E14F3" w:rsidRPr="006A5E19">
        <w:rPr>
          <w:rFonts w:ascii="Times New Roman" w:hAnsi="Times New Roman"/>
          <w:bCs/>
          <w:sz w:val="24"/>
          <w:szCs w:val="24"/>
        </w:rPr>
        <w:t xml:space="preserve"> </w:t>
      </w:r>
    </w:p>
    <w:p w14:paraId="2DF7D5BB" w14:textId="3C8FDC38" w:rsidR="00684705" w:rsidRPr="006A5E19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 w:cs="Times New Roman"/>
          <w:bCs/>
          <w:sz w:val="24"/>
          <w:szCs w:val="24"/>
        </w:rPr>
        <w:t>§</w:t>
      </w:r>
      <w:r w:rsidRPr="006A5E19">
        <w:rPr>
          <w:rFonts w:ascii="Times New Roman" w:hAnsi="Times New Roman"/>
          <w:bCs/>
          <w:sz w:val="24"/>
          <w:szCs w:val="24"/>
        </w:rPr>
        <w:t xml:space="preserve"> 1</w:t>
      </w:r>
      <w:r w:rsidR="00696916">
        <w:rPr>
          <w:rFonts w:ascii="Times New Roman" w:hAnsi="Times New Roman"/>
          <w:bCs/>
          <w:sz w:val="24"/>
          <w:szCs w:val="24"/>
        </w:rPr>
        <w:t>1</w:t>
      </w:r>
    </w:p>
    <w:p w14:paraId="67E23202" w14:textId="664079DC" w:rsidR="00684705" w:rsidRDefault="00684705" w:rsidP="00696916">
      <w:pPr>
        <w:pStyle w:val="Akapitzlist"/>
        <w:numPr>
          <w:ilvl w:val="0"/>
          <w:numId w:val="47"/>
        </w:num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Wnioskodawcy przysługuje prawo do wniesienia odwołania do </w:t>
      </w:r>
      <w:r w:rsidR="00115D6E" w:rsidRPr="006A5E19">
        <w:rPr>
          <w:rFonts w:ascii="Times New Roman" w:hAnsi="Times New Roman"/>
          <w:bCs/>
          <w:sz w:val="24"/>
          <w:szCs w:val="24"/>
        </w:rPr>
        <w:t>LGD</w:t>
      </w:r>
      <w:r w:rsidRPr="006A5E19">
        <w:rPr>
          <w:rFonts w:ascii="Times New Roman" w:hAnsi="Times New Roman"/>
          <w:bCs/>
          <w:sz w:val="24"/>
          <w:szCs w:val="24"/>
        </w:rPr>
        <w:t xml:space="preserve"> w terminie 7 dni od otrzymania informacji, o której mowa w </w:t>
      </w:r>
      <w:r w:rsidRPr="006A5E1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696916">
        <w:rPr>
          <w:rFonts w:ascii="Times New Roman" w:hAnsi="Times New Roman"/>
          <w:bCs/>
          <w:sz w:val="24"/>
          <w:szCs w:val="24"/>
        </w:rPr>
        <w:t>10 ust. 2</w:t>
      </w:r>
      <w:r w:rsidR="00910EA8">
        <w:rPr>
          <w:rFonts w:ascii="Times New Roman" w:hAnsi="Times New Roman"/>
          <w:bCs/>
          <w:sz w:val="24"/>
          <w:szCs w:val="24"/>
        </w:rPr>
        <w:t>,</w:t>
      </w:r>
    </w:p>
    <w:p w14:paraId="59FA5DD8" w14:textId="78431DE5" w:rsidR="00157EB9" w:rsidRDefault="00684705" w:rsidP="00910EA8">
      <w:pPr>
        <w:pStyle w:val="Akapitzlist"/>
        <w:numPr>
          <w:ilvl w:val="0"/>
          <w:numId w:val="47"/>
        </w:num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EA8">
        <w:rPr>
          <w:rFonts w:ascii="Times New Roman" w:hAnsi="Times New Roman"/>
          <w:bCs/>
          <w:sz w:val="24"/>
          <w:szCs w:val="24"/>
        </w:rPr>
        <w:t>W przypadku wpły</w:t>
      </w:r>
      <w:r w:rsidR="008E02F4" w:rsidRPr="00910EA8">
        <w:rPr>
          <w:rFonts w:ascii="Times New Roman" w:hAnsi="Times New Roman"/>
          <w:bCs/>
          <w:sz w:val="24"/>
          <w:szCs w:val="24"/>
        </w:rPr>
        <w:t>wu</w:t>
      </w:r>
      <w:r w:rsidRPr="00910EA8">
        <w:rPr>
          <w:rFonts w:ascii="Times New Roman" w:hAnsi="Times New Roman"/>
          <w:bCs/>
          <w:sz w:val="24"/>
          <w:szCs w:val="24"/>
        </w:rPr>
        <w:t xml:space="preserve"> odwołania</w:t>
      </w:r>
      <w:r w:rsidR="0067567D" w:rsidRPr="00910EA8">
        <w:rPr>
          <w:rFonts w:ascii="Times New Roman" w:hAnsi="Times New Roman"/>
          <w:bCs/>
          <w:sz w:val="24"/>
          <w:szCs w:val="24"/>
        </w:rPr>
        <w:t xml:space="preserve"> od oceny </w:t>
      </w:r>
      <w:r w:rsidR="0067567D" w:rsidRPr="00BA1496">
        <w:rPr>
          <w:rFonts w:ascii="Times New Roman" w:hAnsi="Times New Roman"/>
          <w:bCs/>
          <w:i/>
          <w:iCs/>
          <w:sz w:val="24"/>
          <w:szCs w:val="24"/>
        </w:rPr>
        <w:t xml:space="preserve">według kryteriów wyboru </w:t>
      </w:r>
      <w:r w:rsidR="007C1B41" w:rsidRPr="00BA1496">
        <w:rPr>
          <w:rFonts w:ascii="Times New Roman" w:hAnsi="Times New Roman"/>
          <w:bCs/>
          <w:i/>
          <w:iCs/>
          <w:sz w:val="24"/>
          <w:szCs w:val="24"/>
        </w:rPr>
        <w:t>grantobiorców</w:t>
      </w:r>
      <w:r w:rsidR="00B36647" w:rsidRPr="00910EA8">
        <w:rPr>
          <w:rFonts w:ascii="Times New Roman" w:hAnsi="Times New Roman"/>
          <w:bCs/>
          <w:sz w:val="24"/>
          <w:szCs w:val="24"/>
        </w:rPr>
        <w:t>,</w:t>
      </w:r>
      <w:r w:rsidRPr="00910EA8">
        <w:rPr>
          <w:rFonts w:ascii="Times New Roman" w:hAnsi="Times New Roman"/>
          <w:bCs/>
          <w:sz w:val="24"/>
          <w:szCs w:val="24"/>
        </w:rPr>
        <w:t xml:space="preserve"> </w:t>
      </w:r>
      <w:r w:rsidR="00460979">
        <w:rPr>
          <w:rFonts w:ascii="Times New Roman" w:hAnsi="Times New Roman"/>
          <w:bCs/>
          <w:sz w:val="24"/>
          <w:szCs w:val="24"/>
        </w:rPr>
        <w:t>lub</w:t>
      </w:r>
      <w:r w:rsidR="006B3B85">
        <w:rPr>
          <w:rFonts w:ascii="Times New Roman" w:hAnsi="Times New Roman"/>
          <w:bCs/>
          <w:sz w:val="24"/>
          <w:szCs w:val="24"/>
        </w:rPr>
        <w:t xml:space="preserve">/i </w:t>
      </w:r>
      <w:r w:rsidR="00460979">
        <w:rPr>
          <w:rFonts w:ascii="Times New Roman" w:hAnsi="Times New Roman"/>
          <w:bCs/>
          <w:sz w:val="24"/>
          <w:szCs w:val="24"/>
        </w:rPr>
        <w:t xml:space="preserve">od </w:t>
      </w:r>
      <w:r w:rsidR="00376C99">
        <w:rPr>
          <w:rFonts w:ascii="Times New Roman" w:hAnsi="Times New Roman"/>
          <w:bCs/>
          <w:sz w:val="24"/>
          <w:szCs w:val="24"/>
        </w:rPr>
        <w:t xml:space="preserve">przyznanej </w:t>
      </w:r>
      <w:r w:rsidR="00460979">
        <w:rPr>
          <w:rFonts w:ascii="Times New Roman" w:hAnsi="Times New Roman"/>
          <w:bCs/>
          <w:sz w:val="24"/>
          <w:szCs w:val="24"/>
        </w:rPr>
        <w:t xml:space="preserve">kwoty </w:t>
      </w:r>
      <w:r w:rsidR="00376C99">
        <w:rPr>
          <w:rFonts w:ascii="Times New Roman" w:hAnsi="Times New Roman"/>
          <w:bCs/>
          <w:sz w:val="24"/>
          <w:szCs w:val="24"/>
        </w:rPr>
        <w:t>grantu</w:t>
      </w:r>
      <w:r w:rsidR="00AE705A">
        <w:rPr>
          <w:rFonts w:ascii="Times New Roman" w:hAnsi="Times New Roman"/>
          <w:bCs/>
          <w:sz w:val="24"/>
          <w:szCs w:val="24"/>
        </w:rPr>
        <w:t xml:space="preserve"> </w:t>
      </w:r>
      <w:r w:rsidRPr="00910EA8">
        <w:rPr>
          <w:rFonts w:ascii="Times New Roman" w:hAnsi="Times New Roman"/>
          <w:bCs/>
          <w:sz w:val="24"/>
          <w:szCs w:val="24"/>
        </w:rPr>
        <w:t xml:space="preserve">ponowna ocena wniosku </w:t>
      </w:r>
      <w:r w:rsidR="003E566D" w:rsidRPr="00910EA8">
        <w:rPr>
          <w:rFonts w:ascii="Times New Roman" w:hAnsi="Times New Roman"/>
          <w:bCs/>
          <w:sz w:val="24"/>
          <w:szCs w:val="24"/>
        </w:rPr>
        <w:t>o powierzenie grantu</w:t>
      </w:r>
      <w:r w:rsidRPr="00910EA8">
        <w:rPr>
          <w:rFonts w:ascii="Times New Roman" w:hAnsi="Times New Roman"/>
          <w:bCs/>
          <w:sz w:val="24"/>
          <w:szCs w:val="24"/>
        </w:rPr>
        <w:t xml:space="preserve"> którego odwołanie dotyczy, powierzana jest trzem bezstronnym członkom Rady</w:t>
      </w:r>
      <w:r w:rsidR="00FA400C" w:rsidRPr="00910EA8">
        <w:rPr>
          <w:rFonts w:ascii="Times New Roman" w:hAnsi="Times New Roman"/>
          <w:bCs/>
          <w:sz w:val="24"/>
          <w:szCs w:val="24"/>
        </w:rPr>
        <w:t xml:space="preserve"> (innym niż</w:t>
      </w:r>
      <w:r w:rsidR="00AF5DDE" w:rsidRPr="00910EA8">
        <w:rPr>
          <w:rFonts w:ascii="Times New Roman" w:hAnsi="Times New Roman"/>
          <w:bCs/>
          <w:sz w:val="24"/>
          <w:szCs w:val="24"/>
        </w:rPr>
        <w:t xml:space="preserve"> </w:t>
      </w:r>
      <w:r w:rsidR="00B36647" w:rsidRPr="00910EA8">
        <w:rPr>
          <w:rFonts w:ascii="Times New Roman" w:hAnsi="Times New Roman"/>
          <w:bCs/>
          <w:sz w:val="24"/>
          <w:szCs w:val="24"/>
        </w:rPr>
        <w:t>c</w:t>
      </w:r>
      <w:r w:rsidR="00AF5DDE" w:rsidRPr="00910EA8">
        <w:rPr>
          <w:rFonts w:ascii="Times New Roman" w:hAnsi="Times New Roman"/>
          <w:bCs/>
          <w:sz w:val="24"/>
          <w:szCs w:val="24"/>
        </w:rPr>
        <w:t>i, któ</w:t>
      </w:r>
      <w:r w:rsidR="00943302" w:rsidRPr="00910EA8">
        <w:rPr>
          <w:rFonts w:ascii="Times New Roman" w:hAnsi="Times New Roman"/>
          <w:bCs/>
          <w:sz w:val="24"/>
          <w:szCs w:val="24"/>
        </w:rPr>
        <w:t>rzy dokonywali wcześniejszej oceny)</w:t>
      </w:r>
      <w:r w:rsidR="00FA400C" w:rsidRPr="00910EA8">
        <w:rPr>
          <w:rFonts w:ascii="Times New Roman" w:hAnsi="Times New Roman"/>
          <w:bCs/>
          <w:sz w:val="24"/>
          <w:szCs w:val="24"/>
        </w:rPr>
        <w:t>.</w:t>
      </w:r>
      <w:r w:rsidR="007C1B41" w:rsidRPr="00910EA8">
        <w:rPr>
          <w:rFonts w:ascii="Times New Roman" w:hAnsi="Times New Roman"/>
          <w:bCs/>
          <w:sz w:val="24"/>
          <w:szCs w:val="24"/>
        </w:rPr>
        <w:t xml:space="preserve"> Oceny </w:t>
      </w:r>
      <w:r w:rsidR="00FC0497" w:rsidRPr="00910EA8">
        <w:rPr>
          <w:rFonts w:ascii="Times New Roman" w:hAnsi="Times New Roman"/>
          <w:bCs/>
          <w:sz w:val="24"/>
          <w:szCs w:val="24"/>
        </w:rPr>
        <w:t xml:space="preserve">dokonuje się w oparciu o </w:t>
      </w:r>
      <w:r w:rsidR="00157EB9" w:rsidRPr="00910EA8">
        <w:rPr>
          <w:rFonts w:ascii="Times New Roman" w:hAnsi="Times New Roman"/>
          <w:bCs/>
          <w:sz w:val="24"/>
          <w:szCs w:val="24"/>
        </w:rPr>
        <w:t>Kartę oceny według kryteriów wyboru grantobiorcy</w:t>
      </w:r>
      <w:r w:rsidR="00794C8A" w:rsidRPr="00910EA8">
        <w:rPr>
          <w:rFonts w:ascii="Times New Roman" w:hAnsi="Times New Roman"/>
          <w:bCs/>
          <w:sz w:val="24"/>
          <w:szCs w:val="24"/>
        </w:rPr>
        <w:t>, stanowiącą załącznik nr 3 do niniejszej procedury.</w:t>
      </w:r>
      <w:r w:rsidR="00B45A8F" w:rsidRPr="00910EA8">
        <w:rPr>
          <w:rFonts w:ascii="Times New Roman" w:hAnsi="Times New Roman"/>
          <w:bCs/>
          <w:sz w:val="24"/>
          <w:szCs w:val="24"/>
        </w:rPr>
        <w:t xml:space="preserve"> </w:t>
      </w:r>
      <w:r w:rsidR="00C4375D" w:rsidRPr="00910EA8">
        <w:rPr>
          <w:rFonts w:ascii="Times New Roman" w:hAnsi="Times New Roman"/>
          <w:bCs/>
          <w:sz w:val="24"/>
          <w:szCs w:val="24"/>
        </w:rPr>
        <w:t>D</w:t>
      </w:r>
      <w:r w:rsidR="00B45A8F" w:rsidRPr="00910EA8">
        <w:rPr>
          <w:rFonts w:ascii="Times New Roman" w:hAnsi="Times New Roman"/>
          <w:bCs/>
          <w:sz w:val="24"/>
          <w:szCs w:val="24"/>
        </w:rPr>
        <w:t xml:space="preserve">o </w:t>
      </w:r>
      <w:r w:rsidR="00306C7D" w:rsidRPr="00910EA8">
        <w:rPr>
          <w:rFonts w:ascii="Times New Roman" w:hAnsi="Times New Roman"/>
          <w:bCs/>
          <w:sz w:val="24"/>
          <w:szCs w:val="24"/>
        </w:rPr>
        <w:t xml:space="preserve">sposobu </w:t>
      </w:r>
      <w:r w:rsidR="00272B89" w:rsidRPr="00910EA8">
        <w:rPr>
          <w:rFonts w:ascii="Times New Roman" w:hAnsi="Times New Roman"/>
          <w:bCs/>
          <w:sz w:val="24"/>
          <w:szCs w:val="24"/>
        </w:rPr>
        <w:t xml:space="preserve">prowadzenia obrad na posiedzeniu </w:t>
      </w:r>
      <w:r w:rsidR="00533867" w:rsidRPr="00910EA8">
        <w:rPr>
          <w:rFonts w:ascii="Times New Roman" w:hAnsi="Times New Roman"/>
          <w:bCs/>
          <w:sz w:val="24"/>
          <w:szCs w:val="24"/>
        </w:rPr>
        <w:t xml:space="preserve">w sprawie rozpatrywania odwołań </w:t>
      </w:r>
      <w:r w:rsidR="00A321A0" w:rsidRPr="00910EA8">
        <w:rPr>
          <w:rFonts w:ascii="Times New Roman" w:hAnsi="Times New Roman"/>
          <w:bCs/>
          <w:sz w:val="24"/>
          <w:szCs w:val="24"/>
        </w:rPr>
        <w:t xml:space="preserve">przepisy </w:t>
      </w:r>
      <w:r w:rsidR="00157EB9" w:rsidRPr="00910EA8">
        <w:rPr>
          <w:rFonts w:ascii="Times New Roman" w:hAnsi="Times New Roman"/>
          <w:bCs/>
          <w:sz w:val="24"/>
          <w:szCs w:val="24"/>
        </w:rPr>
        <w:t xml:space="preserve"> </w:t>
      </w:r>
      <w:r w:rsidR="00306C7D" w:rsidRPr="00910EA8">
        <w:rPr>
          <w:rFonts w:ascii="Times New Roman" w:hAnsi="Times New Roman"/>
          <w:bCs/>
          <w:sz w:val="24"/>
          <w:szCs w:val="24"/>
        </w:rPr>
        <w:t xml:space="preserve">§ </w:t>
      </w:r>
      <w:r w:rsidR="00026BC7" w:rsidRPr="00BD3DFF">
        <w:rPr>
          <w:rFonts w:ascii="Times New Roman" w:hAnsi="Times New Roman"/>
          <w:bCs/>
          <w:sz w:val="24"/>
          <w:szCs w:val="24"/>
        </w:rPr>
        <w:t>8</w:t>
      </w:r>
      <w:r w:rsidR="00BD3DFF" w:rsidRPr="00BD3DFF">
        <w:rPr>
          <w:rFonts w:ascii="Times New Roman" w:hAnsi="Times New Roman"/>
          <w:bCs/>
          <w:sz w:val="24"/>
          <w:szCs w:val="24"/>
        </w:rPr>
        <w:t xml:space="preserve"> </w:t>
      </w:r>
      <w:r w:rsidR="009C2B9C" w:rsidRPr="00BD3DFF">
        <w:rPr>
          <w:rFonts w:ascii="Times New Roman" w:hAnsi="Times New Roman"/>
          <w:bCs/>
          <w:sz w:val="24"/>
          <w:szCs w:val="24"/>
        </w:rPr>
        <w:t>ust. 2</w:t>
      </w:r>
      <w:r w:rsidR="00BD3DFF" w:rsidRPr="00BD3DFF">
        <w:rPr>
          <w:rFonts w:ascii="Times New Roman" w:hAnsi="Times New Roman"/>
          <w:bCs/>
          <w:sz w:val="24"/>
          <w:szCs w:val="24"/>
        </w:rPr>
        <w:t>,4</w:t>
      </w:r>
      <w:r w:rsidR="009C2B9C" w:rsidRPr="00BD3DFF">
        <w:rPr>
          <w:rFonts w:ascii="Times New Roman" w:hAnsi="Times New Roman"/>
          <w:bCs/>
          <w:sz w:val="24"/>
          <w:szCs w:val="24"/>
        </w:rPr>
        <w:t xml:space="preserve"> stosuje się odpowiednio.</w:t>
      </w:r>
    </w:p>
    <w:p w14:paraId="5FFA57CE" w14:textId="0F977E86" w:rsidR="00C93533" w:rsidRPr="008D4618" w:rsidRDefault="00684705" w:rsidP="008D4618">
      <w:pPr>
        <w:pStyle w:val="Akapitzlist"/>
        <w:numPr>
          <w:ilvl w:val="0"/>
          <w:numId w:val="47"/>
        </w:num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4618">
        <w:rPr>
          <w:rFonts w:ascii="Times New Roman" w:hAnsi="Times New Roman"/>
          <w:bCs/>
          <w:sz w:val="24"/>
          <w:szCs w:val="24"/>
        </w:rPr>
        <w:t xml:space="preserve">W przypadku, gdy odwołanie dotyczy </w:t>
      </w:r>
      <w:r w:rsidR="00F05ED7" w:rsidRPr="008D4618">
        <w:rPr>
          <w:rFonts w:ascii="Times New Roman" w:hAnsi="Times New Roman"/>
          <w:bCs/>
          <w:sz w:val="24"/>
          <w:szCs w:val="24"/>
        </w:rPr>
        <w:t>pozostawienia wniosku bez rozpatrzenia</w:t>
      </w:r>
      <w:r w:rsidR="00867889" w:rsidRPr="008D4618">
        <w:rPr>
          <w:rFonts w:ascii="Times New Roman" w:hAnsi="Times New Roman"/>
          <w:bCs/>
          <w:sz w:val="24"/>
          <w:szCs w:val="24"/>
        </w:rPr>
        <w:t xml:space="preserve"> z powodów o których </w:t>
      </w:r>
      <w:r w:rsidR="00F05ED7" w:rsidRPr="008D4618">
        <w:rPr>
          <w:rFonts w:ascii="Times New Roman" w:hAnsi="Times New Roman"/>
          <w:bCs/>
          <w:sz w:val="24"/>
          <w:szCs w:val="24"/>
        </w:rPr>
        <w:t xml:space="preserve">mowa w </w:t>
      </w:r>
      <w:r w:rsidR="000D7824" w:rsidRPr="008D461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F05ED7" w:rsidRPr="008D4618">
        <w:rPr>
          <w:rFonts w:ascii="Times New Roman" w:hAnsi="Times New Roman" w:cs="Times New Roman"/>
          <w:bCs/>
          <w:sz w:val="24"/>
          <w:szCs w:val="24"/>
        </w:rPr>
        <w:t>7 ust. 4</w:t>
      </w:r>
      <w:r w:rsidR="00B13D98" w:rsidRPr="008D46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D4618">
        <w:rPr>
          <w:rFonts w:ascii="Times New Roman" w:hAnsi="Times New Roman"/>
          <w:bCs/>
          <w:sz w:val="24"/>
          <w:szCs w:val="24"/>
        </w:rPr>
        <w:t>ponowna ocena w tym zakresie powierzana jest pracownikowi biura LGD</w:t>
      </w:r>
      <w:r w:rsidR="00943302" w:rsidRPr="008D4618">
        <w:rPr>
          <w:rFonts w:ascii="Times New Roman" w:hAnsi="Times New Roman"/>
          <w:bCs/>
          <w:sz w:val="24"/>
          <w:szCs w:val="24"/>
        </w:rPr>
        <w:t xml:space="preserve">, innemu niż </w:t>
      </w:r>
      <w:r w:rsidR="00253658" w:rsidRPr="008D4618">
        <w:rPr>
          <w:rFonts w:ascii="Times New Roman" w:hAnsi="Times New Roman"/>
          <w:bCs/>
          <w:sz w:val="24"/>
          <w:szCs w:val="24"/>
        </w:rPr>
        <w:t>ten, który dokonywał wcześniejszej oceny</w:t>
      </w:r>
      <w:r w:rsidR="00C93533" w:rsidRPr="008D4618">
        <w:rPr>
          <w:rFonts w:ascii="Times New Roman" w:hAnsi="Times New Roman"/>
          <w:bCs/>
          <w:sz w:val="24"/>
          <w:szCs w:val="24"/>
        </w:rPr>
        <w:t>.</w:t>
      </w:r>
      <w:r w:rsidR="001028ED" w:rsidRPr="008D4618">
        <w:rPr>
          <w:rFonts w:ascii="Times New Roman" w:hAnsi="Times New Roman"/>
          <w:bCs/>
          <w:sz w:val="24"/>
          <w:szCs w:val="24"/>
        </w:rPr>
        <w:t xml:space="preserve"> </w:t>
      </w:r>
      <w:r w:rsidR="00EE0A81" w:rsidRPr="008D4618">
        <w:rPr>
          <w:rFonts w:ascii="Times New Roman" w:hAnsi="Times New Roman"/>
          <w:bCs/>
          <w:sz w:val="24"/>
          <w:szCs w:val="24"/>
        </w:rPr>
        <w:t xml:space="preserve">Oceny </w:t>
      </w:r>
      <w:r w:rsidR="00066A81" w:rsidRPr="008D4618">
        <w:rPr>
          <w:rFonts w:ascii="Times New Roman" w:hAnsi="Times New Roman"/>
          <w:bCs/>
          <w:sz w:val="24"/>
          <w:szCs w:val="24"/>
        </w:rPr>
        <w:t xml:space="preserve">wstępnej dokonuje się w oparciu o </w:t>
      </w:r>
      <w:r w:rsidR="005F63CD" w:rsidRPr="008D4618">
        <w:rPr>
          <w:rFonts w:ascii="Times New Roman" w:hAnsi="Times New Roman"/>
          <w:i/>
          <w:iCs/>
          <w:sz w:val="24"/>
          <w:szCs w:val="24"/>
        </w:rPr>
        <w:t>kart</w:t>
      </w:r>
      <w:r w:rsidR="0071622D" w:rsidRPr="008D4618">
        <w:rPr>
          <w:rFonts w:ascii="Times New Roman" w:hAnsi="Times New Roman"/>
          <w:i/>
          <w:iCs/>
          <w:sz w:val="24"/>
          <w:szCs w:val="24"/>
        </w:rPr>
        <w:t>y</w:t>
      </w:r>
      <w:r w:rsidR="008D4618" w:rsidRPr="008D4618">
        <w:rPr>
          <w:rFonts w:ascii="Times New Roman" w:hAnsi="Times New Roman"/>
          <w:bCs/>
          <w:i/>
          <w:iCs/>
          <w:sz w:val="24"/>
          <w:szCs w:val="24"/>
        </w:rPr>
        <w:t xml:space="preserve"> weryfikacji spełniania warunków udzielania grantu grantobiorcy i planowanych przez niego w ramach zadania czynności pod kątem zgodności z warunkami powierzenia grantu </w:t>
      </w:r>
      <w:r w:rsidR="006A6C3E" w:rsidRPr="008D4618">
        <w:rPr>
          <w:rFonts w:ascii="Times New Roman" w:hAnsi="Times New Roman"/>
          <w:i/>
          <w:iCs/>
          <w:sz w:val="24"/>
          <w:szCs w:val="24"/>
        </w:rPr>
        <w:t>(</w:t>
      </w:r>
      <w:r w:rsidR="005F63CD" w:rsidRPr="008D4618">
        <w:rPr>
          <w:rFonts w:ascii="Times New Roman" w:hAnsi="Times New Roman"/>
          <w:i/>
          <w:iCs/>
          <w:sz w:val="24"/>
          <w:szCs w:val="24"/>
        </w:rPr>
        <w:t>zał. nr 2 do niniejszej procedury</w:t>
      </w:r>
      <w:r w:rsidR="006A6C3E" w:rsidRPr="008D4618">
        <w:rPr>
          <w:rFonts w:ascii="Times New Roman" w:hAnsi="Times New Roman"/>
          <w:i/>
          <w:iCs/>
          <w:sz w:val="24"/>
          <w:szCs w:val="24"/>
        </w:rPr>
        <w:t>).</w:t>
      </w:r>
      <w:r w:rsidR="00D232AE" w:rsidRPr="008D461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06CAF36" w14:textId="5E73E8EF" w:rsidR="00684705" w:rsidRDefault="00C93533" w:rsidP="008D4618">
      <w:pPr>
        <w:pStyle w:val="Akapitzlist"/>
        <w:numPr>
          <w:ilvl w:val="0"/>
          <w:numId w:val="47"/>
        </w:num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4618">
        <w:rPr>
          <w:rFonts w:ascii="Times New Roman" w:hAnsi="Times New Roman"/>
          <w:bCs/>
          <w:sz w:val="24"/>
          <w:szCs w:val="24"/>
        </w:rPr>
        <w:t xml:space="preserve">Ocena o </w:t>
      </w:r>
      <w:r w:rsidR="00620B65" w:rsidRPr="008D4618">
        <w:rPr>
          <w:rFonts w:ascii="Times New Roman" w:hAnsi="Times New Roman"/>
          <w:bCs/>
          <w:sz w:val="24"/>
          <w:szCs w:val="24"/>
        </w:rPr>
        <w:t xml:space="preserve">której mowa w ust. </w:t>
      </w:r>
      <w:r w:rsidR="008D4618">
        <w:rPr>
          <w:rFonts w:ascii="Times New Roman" w:hAnsi="Times New Roman"/>
          <w:bCs/>
          <w:sz w:val="24"/>
          <w:szCs w:val="24"/>
        </w:rPr>
        <w:t>3</w:t>
      </w:r>
      <w:r w:rsidR="00620B65" w:rsidRPr="008D4618">
        <w:rPr>
          <w:rFonts w:ascii="Times New Roman" w:hAnsi="Times New Roman"/>
          <w:bCs/>
          <w:sz w:val="24"/>
          <w:szCs w:val="24"/>
        </w:rPr>
        <w:t xml:space="preserve"> jest </w:t>
      </w:r>
      <w:r w:rsidR="00567FE7" w:rsidRPr="008D4618">
        <w:rPr>
          <w:rFonts w:ascii="Times New Roman" w:hAnsi="Times New Roman"/>
          <w:bCs/>
          <w:sz w:val="24"/>
          <w:szCs w:val="24"/>
        </w:rPr>
        <w:t>zatwierdzana uchwałą Rady LGD.</w:t>
      </w:r>
    </w:p>
    <w:p w14:paraId="248A9099" w14:textId="77777777" w:rsidR="00684705" w:rsidRPr="00E349FF" w:rsidRDefault="00684705" w:rsidP="00E349FF">
      <w:pPr>
        <w:pStyle w:val="Akapitzlist"/>
        <w:numPr>
          <w:ilvl w:val="0"/>
          <w:numId w:val="47"/>
        </w:num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349FF">
        <w:rPr>
          <w:rFonts w:ascii="Times New Roman" w:hAnsi="Times New Roman"/>
          <w:bCs/>
          <w:sz w:val="24"/>
          <w:szCs w:val="24"/>
        </w:rPr>
        <w:t>Odwołanie pozostawia się bez rozpatrzenia, jeżeli zostało wniesione:</w:t>
      </w:r>
    </w:p>
    <w:p w14:paraId="72D9F939" w14:textId="77777777" w:rsidR="00684705" w:rsidRPr="006A6C3E" w:rsidRDefault="00684705" w:rsidP="00E349FF">
      <w:pPr>
        <w:pStyle w:val="Akapitzlist"/>
        <w:numPr>
          <w:ilvl w:val="0"/>
          <w:numId w:val="18"/>
        </w:numPr>
        <w:tabs>
          <w:tab w:val="left" w:pos="-4962"/>
          <w:tab w:val="left" w:pos="85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A6C3E">
        <w:rPr>
          <w:rFonts w:ascii="Times New Roman" w:hAnsi="Times New Roman"/>
          <w:bCs/>
          <w:sz w:val="24"/>
          <w:szCs w:val="24"/>
        </w:rPr>
        <w:t>po terminie,</w:t>
      </w:r>
    </w:p>
    <w:p w14:paraId="2F3AF007" w14:textId="60D75442" w:rsidR="00684705" w:rsidRPr="006A6C3E" w:rsidRDefault="00B436BC" w:rsidP="00E349FF">
      <w:pPr>
        <w:pStyle w:val="Akapitzlist"/>
        <w:numPr>
          <w:ilvl w:val="0"/>
          <w:numId w:val="18"/>
        </w:numPr>
        <w:tabs>
          <w:tab w:val="left" w:pos="-4962"/>
          <w:tab w:val="left" w:pos="85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A6C3E">
        <w:rPr>
          <w:rFonts w:ascii="Times New Roman" w:hAnsi="Times New Roman"/>
          <w:bCs/>
          <w:sz w:val="24"/>
          <w:szCs w:val="24"/>
        </w:rPr>
        <w:t>w formie pisma odręcznego</w:t>
      </w:r>
      <w:r w:rsidR="00684705" w:rsidRPr="006A6C3E">
        <w:rPr>
          <w:rFonts w:ascii="Times New Roman" w:hAnsi="Times New Roman"/>
          <w:bCs/>
          <w:sz w:val="24"/>
          <w:szCs w:val="24"/>
        </w:rPr>
        <w:t>,</w:t>
      </w:r>
    </w:p>
    <w:p w14:paraId="0316FAD0" w14:textId="0373208B" w:rsidR="00684705" w:rsidRPr="006A5E19" w:rsidRDefault="00684705" w:rsidP="00E349FF">
      <w:pPr>
        <w:pStyle w:val="Akapitzlist"/>
        <w:numPr>
          <w:ilvl w:val="0"/>
          <w:numId w:val="18"/>
        </w:numPr>
        <w:tabs>
          <w:tab w:val="left" w:pos="-4962"/>
          <w:tab w:val="left" w:pos="85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A6C3E">
        <w:rPr>
          <w:rFonts w:ascii="Times New Roman" w:hAnsi="Times New Roman"/>
          <w:bCs/>
          <w:sz w:val="24"/>
          <w:szCs w:val="24"/>
        </w:rPr>
        <w:t xml:space="preserve">bez podania </w:t>
      </w:r>
      <w:r w:rsidR="008F49F4" w:rsidRPr="006A6C3E">
        <w:rPr>
          <w:rFonts w:ascii="Times New Roman" w:hAnsi="Times New Roman"/>
          <w:bCs/>
          <w:sz w:val="24"/>
          <w:szCs w:val="24"/>
        </w:rPr>
        <w:t>danych identyf</w:t>
      </w:r>
      <w:r w:rsidR="0041334E" w:rsidRPr="006A6C3E">
        <w:rPr>
          <w:rFonts w:ascii="Times New Roman" w:hAnsi="Times New Roman"/>
          <w:bCs/>
          <w:sz w:val="24"/>
          <w:szCs w:val="24"/>
        </w:rPr>
        <w:t>ikacyjnych</w:t>
      </w:r>
      <w:r w:rsidR="0041334E" w:rsidRPr="006A5E19">
        <w:rPr>
          <w:rFonts w:ascii="Times New Roman" w:hAnsi="Times New Roman"/>
          <w:bCs/>
          <w:sz w:val="24"/>
          <w:szCs w:val="24"/>
        </w:rPr>
        <w:t xml:space="preserve"> </w:t>
      </w:r>
      <w:r w:rsidRPr="006A5E19">
        <w:rPr>
          <w:rFonts w:ascii="Times New Roman" w:hAnsi="Times New Roman"/>
          <w:bCs/>
          <w:sz w:val="24"/>
          <w:szCs w:val="24"/>
        </w:rPr>
        <w:t xml:space="preserve">wniosku grantowego, </w:t>
      </w:r>
    </w:p>
    <w:p w14:paraId="5A503BF7" w14:textId="77777777" w:rsidR="00E6509B" w:rsidRPr="006A5E19" w:rsidRDefault="00684705" w:rsidP="00E349FF">
      <w:pPr>
        <w:pStyle w:val="Akapitzlist"/>
        <w:numPr>
          <w:ilvl w:val="0"/>
          <w:numId w:val="18"/>
        </w:numPr>
        <w:tabs>
          <w:tab w:val="left" w:pos="-4962"/>
          <w:tab w:val="left" w:pos="85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bez wskazania kryteriów wyboru grantobiorców, z których oceną wnioskodawca się nie zgadza</w:t>
      </w:r>
      <w:r w:rsidR="00E6509B" w:rsidRPr="006A5E19">
        <w:rPr>
          <w:rFonts w:ascii="Times New Roman" w:hAnsi="Times New Roman"/>
          <w:bCs/>
          <w:sz w:val="24"/>
          <w:szCs w:val="24"/>
        </w:rPr>
        <w:t>,</w:t>
      </w:r>
    </w:p>
    <w:p w14:paraId="23A0AEDE" w14:textId="04B4B04E" w:rsidR="00684705" w:rsidRPr="006A5E19" w:rsidRDefault="00684705" w:rsidP="00E349FF">
      <w:pPr>
        <w:pStyle w:val="Akapitzlist"/>
        <w:numPr>
          <w:ilvl w:val="0"/>
          <w:numId w:val="18"/>
        </w:numPr>
        <w:tabs>
          <w:tab w:val="left" w:pos="-4962"/>
          <w:tab w:val="left" w:pos="85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lastRenderedPageBreak/>
        <w:t xml:space="preserve">bez wskazania uzasadnienia dla odwołania się od wyników oceny </w:t>
      </w:r>
      <w:r w:rsidR="00F22B0C" w:rsidRPr="006A5E19">
        <w:rPr>
          <w:rFonts w:ascii="Times New Roman" w:hAnsi="Times New Roman"/>
          <w:bCs/>
          <w:sz w:val="24"/>
          <w:szCs w:val="24"/>
        </w:rPr>
        <w:t xml:space="preserve">wstępnej lub </w:t>
      </w:r>
      <w:r w:rsidR="00D42DC3" w:rsidRPr="006A5E19">
        <w:rPr>
          <w:rFonts w:ascii="Times New Roman" w:hAnsi="Times New Roman"/>
          <w:bCs/>
          <w:sz w:val="24"/>
          <w:szCs w:val="24"/>
        </w:rPr>
        <w:t xml:space="preserve">od </w:t>
      </w:r>
      <w:r w:rsidR="00D424EF" w:rsidRPr="006A5E19">
        <w:rPr>
          <w:rFonts w:ascii="Times New Roman" w:hAnsi="Times New Roman"/>
          <w:bCs/>
          <w:sz w:val="24"/>
          <w:szCs w:val="24"/>
        </w:rPr>
        <w:t xml:space="preserve">nie uzupełnienia wniosku w terminie wynikającym z </w:t>
      </w:r>
      <w:r w:rsidR="00FF189E" w:rsidRPr="006A5E19">
        <w:rPr>
          <w:rFonts w:ascii="Times New Roman" w:hAnsi="Times New Roman"/>
          <w:bCs/>
          <w:sz w:val="24"/>
          <w:szCs w:val="24"/>
        </w:rPr>
        <w:t>wezwania</w:t>
      </w:r>
      <w:r w:rsidR="00D424EF" w:rsidRPr="006A5E19">
        <w:rPr>
          <w:rFonts w:ascii="Times New Roman" w:hAnsi="Times New Roman"/>
          <w:bCs/>
          <w:sz w:val="24"/>
          <w:szCs w:val="24"/>
        </w:rPr>
        <w:t xml:space="preserve"> LGD</w:t>
      </w:r>
      <w:r w:rsidRPr="006A5E19">
        <w:rPr>
          <w:rFonts w:ascii="Times New Roman" w:hAnsi="Times New Roman"/>
          <w:bCs/>
          <w:sz w:val="24"/>
          <w:szCs w:val="24"/>
        </w:rPr>
        <w:t>, jeżeli odwołanie dotyczy t</w:t>
      </w:r>
      <w:r w:rsidR="00F80DCB" w:rsidRPr="006A5E19">
        <w:rPr>
          <w:rFonts w:ascii="Times New Roman" w:hAnsi="Times New Roman"/>
          <w:bCs/>
          <w:sz w:val="24"/>
          <w:szCs w:val="24"/>
        </w:rPr>
        <w:t>ych elementów</w:t>
      </w:r>
      <w:r w:rsidRPr="006A5E19">
        <w:rPr>
          <w:rFonts w:ascii="Times New Roman" w:hAnsi="Times New Roman"/>
          <w:bCs/>
          <w:sz w:val="24"/>
          <w:szCs w:val="24"/>
        </w:rPr>
        <w:t>,</w:t>
      </w:r>
    </w:p>
    <w:p w14:paraId="6661420E" w14:textId="37A63BAE" w:rsidR="00684705" w:rsidRPr="006A5E19" w:rsidRDefault="00684705" w:rsidP="00E349FF">
      <w:pPr>
        <w:pStyle w:val="Akapitzlist"/>
        <w:numPr>
          <w:ilvl w:val="0"/>
          <w:numId w:val="18"/>
        </w:numPr>
        <w:tabs>
          <w:tab w:val="left" w:pos="-4962"/>
          <w:tab w:val="left" w:pos="85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bez podpisu wnioskodawcy lub osoby upoważnionej do jego reprezentowania</w:t>
      </w:r>
      <w:r w:rsidR="00BB3656" w:rsidRPr="006A5E19">
        <w:rPr>
          <w:rFonts w:ascii="Times New Roman" w:hAnsi="Times New Roman"/>
          <w:bCs/>
          <w:sz w:val="24"/>
          <w:szCs w:val="24"/>
        </w:rPr>
        <w:t>.</w:t>
      </w:r>
    </w:p>
    <w:p w14:paraId="3C3007E6" w14:textId="483B352D" w:rsidR="00684705" w:rsidRPr="006A5E19" w:rsidRDefault="009367D5" w:rsidP="00696916">
      <w:pPr>
        <w:pStyle w:val="Akapitzlist"/>
        <w:numPr>
          <w:ilvl w:val="0"/>
          <w:numId w:val="47"/>
        </w:numPr>
        <w:tabs>
          <w:tab w:val="left" w:pos="-4962"/>
          <w:tab w:val="left" w:pos="567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O pozostawieniu odwołania bez rozpatrzenia </w:t>
      </w:r>
      <w:r w:rsidR="00684705" w:rsidRPr="006A5E19">
        <w:rPr>
          <w:rFonts w:ascii="Times New Roman" w:hAnsi="Times New Roman"/>
          <w:bCs/>
          <w:sz w:val="24"/>
          <w:szCs w:val="24"/>
        </w:rPr>
        <w:t>wnioskodawca informowany jest pisemnie.</w:t>
      </w:r>
    </w:p>
    <w:p w14:paraId="19ABE337" w14:textId="1317DD63" w:rsidR="00684705" w:rsidRPr="006A5E19" w:rsidRDefault="00684705" w:rsidP="00696916">
      <w:pPr>
        <w:pStyle w:val="Akapitzlist"/>
        <w:numPr>
          <w:ilvl w:val="0"/>
          <w:numId w:val="47"/>
        </w:numPr>
        <w:tabs>
          <w:tab w:val="left" w:pos="-4962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Ponowna ocena, dokonywana w </w:t>
      </w:r>
      <w:r w:rsidR="00E349FF">
        <w:rPr>
          <w:rFonts w:ascii="Times New Roman" w:hAnsi="Times New Roman"/>
          <w:bCs/>
          <w:sz w:val="24"/>
          <w:szCs w:val="24"/>
        </w:rPr>
        <w:t xml:space="preserve">związku z </w:t>
      </w:r>
      <w:r w:rsidRPr="006A5E19">
        <w:rPr>
          <w:rFonts w:ascii="Times New Roman" w:hAnsi="Times New Roman"/>
          <w:bCs/>
          <w:sz w:val="24"/>
          <w:szCs w:val="24"/>
        </w:rPr>
        <w:t>wniesion</w:t>
      </w:r>
      <w:r w:rsidR="00D85836">
        <w:rPr>
          <w:rFonts w:ascii="Times New Roman" w:hAnsi="Times New Roman"/>
          <w:bCs/>
          <w:sz w:val="24"/>
          <w:szCs w:val="24"/>
        </w:rPr>
        <w:t>ym</w:t>
      </w:r>
      <w:r w:rsidRPr="006A5E19">
        <w:rPr>
          <w:rFonts w:ascii="Times New Roman" w:hAnsi="Times New Roman"/>
          <w:bCs/>
          <w:sz w:val="24"/>
          <w:szCs w:val="24"/>
        </w:rPr>
        <w:t xml:space="preserve"> odwołani</w:t>
      </w:r>
      <w:r w:rsidR="00D85836">
        <w:rPr>
          <w:rFonts w:ascii="Times New Roman" w:hAnsi="Times New Roman"/>
          <w:bCs/>
          <w:sz w:val="24"/>
          <w:szCs w:val="24"/>
        </w:rPr>
        <w:t>em</w:t>
      </w:r>
      <w:r w:rsidRPr="006A5E19">
        <w:rPr>
          <w:rFonts w:ascii="Times New Roman" w:hAnsi="Times New Roman"/>
          <w:bCs/>
          <w:sz w:val="24"/>
          <w:szCs w:val="24"/>
        </w:rPr>
        <w:t xml:space="preserve">, dokonywana jest w zakresie którego odwołanie dotyczy. </w:t>
      </w:r>
    </w:p>
    <w:p w14:paraId="72387498" w14:textId="77777777" w:rsidR="00684705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55F6258" w14:textId="147A6B85" w:rsidR="00340F23" w:rsidRPr="00B06BB4" w:rsidRDefault="00340F23" w:rsidP="00B06BB4">
      <w:pPr>
        <w:pStyle w:val="Akapitzlist"/>
        <w:numPr>
          <w:ilvl w:val="0"/>
          <w:numId w:val="67"/>
        </w:numPr>
        <w:tabs>
          <w:tab w:val="left" w:pos="-4962"/>
        </w:tabs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_Hlk164790824"/>
      <w:r w:rsidRPr="00B06BB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Zasady tworzenia list </w:t>
      </w:r>
      <w:r w:rsidR="007F079F" w:rsidRPr="00B06BB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wybranych i nie wybranych</w:t>
      </w:r>
      <w:r w:rsidRPr="00B06BB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grantobiorców, w tym ewentualnej listy rezerwowej grantobiorców.</w:t>
      </w:r>
    </w:p>
    <w:bookmarkEnd w:id="13"/>
    <w:p w14:paraId="33637551" w14:textId="77777777" w:rsidR="00340F23" w:rsidRPr="0097572E" w:rsidRDefault="00340F23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ADDCD39" w14:textId="0E0012E6" w:rsidR="00684705" w:rsidRPr="006A5E19" w:rsidRDefault="00684705" w:rsidP="00EC43EF">
      <w:pPr>
        <w:pStyle w:val="Akapitzlist"/>
        <w:tabs>
          <w:tab w:val="left" w:pos="-4962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97572E">
        <w:rPr>
          <w:rFonts w:ascii="Times New Roman" w:hAnsi="Times New Roman" w:cs="Times New Roman"/>
          <w:bCs/>
          <w:sz w:val="24"/>
          <w:szCs w:val="24"/>
        </w:rPr>
        <w:t>§</w:t>
      </w:r>
      <w:r w:rsidRPr="0097572E">
        <w:rPr>
          <w:rFonts w:ascii="Times New Roman" w:hAnsi="Times New Roman"/>
          <w:bCs/>
          <w:sz w:val="24"/>
          <w:szCs w:val="24"/>
        </w:rPr>
        <w:t xml:space="preserve"> 1</w:t>
      </w:r>
      <w:r w:rsidR="0097572E" w:rsidRPr="0097572E">
        <w:rPr>
          <w:rFonts w:ascii="Times New Roman" w:hAnsi="Times New Roman"/>
          <w:bCs/>
          <w:sz w:val="24"/>
          <w:szCs w:val="24"/>
        </w:rPr>
        <w:t>2</w:t>
      </w:r>
    </w:p>
    <w:p w14:paraId="0553D2DF" w14:textId="2BB418A9" w:rsidR="00684705" w:rsidRPr="006A5E19" w:rsidRDefault="00684705" w:rsidP="00D901CD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Na podstawie wyników oceny oraz rozpatrzonych odwołań tworzone są listy wybranych i nie</w:t>
      </w:r>
      <w:r w:rsidR="0097572E">
        <w:rPr>
          <w:rFonts w:ascii="Times New Roman" w:hAnsi="Times New Roman"/>
          <w:bCs/>
          <w:sz w:val="24"/>
          <w:szCs w:val="24"/>
        </w:rPr>
        <w:t xml:space="preserve"> </w:t>
      </w:r>
      <w:r w:rsidRPr="006A5E19">
        <w:rPr>
          <w:rFonts w:ascii="Times New Roman" w:hAnsi="Times New Roman"/>
          <w:bCs/>
          <w:sz w:val="24"/>
          <w:szCs w:val="24"/>
        </w:rPr>
        <w:t>wybranych grantobiorców.</w:t>
      </w:r>
    </w:p>
    <w:p w14:paraId="7BCD560D" w14:textId="77777777" w:rsidR="00684705" w:rsidRPr="006A5E19" w:rsidRDefault="00684705" w:rsidP="00D901CD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Lista wybranych grantobiorców zawiera w szczególności:</w:t>
      </w:r>
    </w:p>
    <w:p w14:paraId="0F6B34E6" w14:textId="09690819" w:rsidR="00684705" w:rsidRPr="006A5E19" w:rsidRDefault="00684705" w:rsidP="00D901CD">
      <w:pPr>
        <w:pStyle w:val="Akapitzlist"/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indywidualny numer wniosku </w:t>
      </w:r>
      <w:r w:rsidR="00211F58" w:rsidRPr="006A5E19">
        <w:rPr>
          <w:rFonts w:ascii="Times New Roman" w:hAnsi="Times New Roman"/>
          <w:bCs/>
          <w:sz w:val="24"/>
          <w:szCs w:val="24"/>
        </w:rPr>
        <w:t>o powierzenie grantu</w:t>
      </w:r>
      <w:r w:rsidRPr="006A5E19">
        <w:rPr>
          <w:rFonts w:ascii="Times New Roman" w:hAnsi="Times New Roman"/>
          <w:bCs/>
          <w:sz w:val="24"/>
          <w:szCs w:val="24"/>
        </w:rPr>
        <w:t>,</w:t>
      </w:r>
    </w:p>
    <w:p w14:paraId="1ED91EEB" w14:textId="77777777" w:rsidR="00684705" w:rsidRPr="006A5E19" w:rsidRDefault="00684705" w:rsidP="00D901CD">
      <w:pPr>
        <w:pStyle w:val="Akapitzlist"/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numer identyfikacyjny podmiotu ubiegającego się o wsparcie</w:t>
      </w:r>
      <w:r w:rsidR="00F370FE" w:rsidRPr="006A5E19">
        <w:rPr>
          <w:rFonts w:ascii="Times New Roman" w:hAnsi="Times New Roman"/>
          <w:bCs/>
          <w:sz w:val="24"/>
          <w:szCs w:val="24"/>
        </w:rPr>
        <w:t xml:space="preserve"> (w zależności od rodzaju grantobiorcy: NIP, REGON</w:t>
      </w:r>
      <w:r w:rsidRPr="006A5E19">
        <w:rPr>
          <w:rFonts w:ascii="Times New Roman" w:hAnsi="Times New Roman"/>
          <w:bCs/>
          <w:sz w:val="24"/>
          <w:szCs w:val="24"/>
        </w:rPr>
        <w:t>,</w:t>
      </w:r>
      <w:r w:rsidR="00360596" w:rsidRPr="006A5E19">
        <w:rPr>
          <w:rFonts w:ascii="Times New Roman" w:hAnsi="Times New Roman"/>
          <w:bCs/>
          <w:sz w:val="24"/>
          <w:szCs w:val="24"/>
        </w:rPr>
        <w:t xml:space="preserve"> </w:t>
      </w:r>
      <w:r w:rsidR="00F370FE" w:rsidRPr="006A5E19">
        <w:rPr>
          <w:rFonts w:ascii="Times New Roman" w:hAnsi="Times New Roman"/>
          <w:bCs/>
          <w:sz w:val="24"/>
          <w:szCs w:val="24"/>
        </w:rPr>
        <w:t>KRS)</w:t>
      </w:r>
    </w:p>
    <w:p w14:paraId="0A83DC2A" w14:textId="77777777" w:rsidR="00684705" w:rsidRPr="006A5E19" w:rsidRDefault="00684705" w:rsidP="00D901CD">
      <w:pPr>
        <w:pStyle w:val="Akapitzlist"/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nazwę/imię i nazwisko podmiotu ubiegającego się o wsparcie,</w:t>
      </w:r>
    </w:p>
    <w:p w14:paraId="7FA1F2F9" w14:textId="77777777" w:rsidR="00684705" w:rsidRPr="006A5E19" w:rsidRDefault="00684705" w:rsidP="00D901CD">
      <w:pPr>
        <w:pStyle w:val="Akapitzlist"/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liczbę przyznanych punktów,</w:t>
      </w:r>
    </w:p>
    <w:p w14:paraId="02F331BF" w14:textId="121CFD41" w:rsidR="00684705" w:rsidRPr="006A5E19" w:rsidRDefault="00460979" w:rsidP="00D901CD">
      <w:pPr>
        <w:pStyle w:val="Akapitzlist"/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ostateczną</w:t>
      </w:r>
      <w:r w:rsidR="005C0C07">
        <w:rPr>
          <w:rFonts w:ascii="Times New Roman" w:hAnsi="Times New Roman"/>
          <w:bCs/>
          <w:sz w:val="24"/>
          <w:szCs w:val="24"/>
        </w:rPr>
        <w:t xml:space="preserve">, przyznaną </w:t>
      </w:r>
      <w:r w:rsidR="00684705" w:rsidRPr="006A5E19">
        <w:rPr>
          <w:rFonts w:ascii="Times New Roman" w:hAnsi="Times New Roman"/>
          <w:bCs/>
          <w:sz w:val="24"/>
          <w:szCs w:val="24"/>
        </w:rPr>
        <w:t xml:space="preserve">kwotę </w:t>
      </w:r>
      <w:r w:rsidR="005C0C07">
        <w:rPr>
          <w:rFonts w:ascii="Times New Roman" w:hAnsi="Times New Roman"/>
          <w:bCs/>
          <w:sz w:val="24"/>
          <w:szCs w:val="24"/>
        </w:rPr>
        <w:t>grantu</w:t>
      </w:r>
      <w:r w:rsidR="00684705" w:rsidRPr="006A5E19">
        <w:rPr>
          <w:rFonts w:ascii="Times New Roman" w:hAnsi="Times New Roman"/>
          <w:bCs/>
          <w:sz w:val="24"/>
          <w:szCs w:val="24"/>
        </w:rPr>
        <w:t>,</w:t>
      </w:r>
    </w:p>
    <w:p w14:paraId="46C82675" w14:textId="100EE41D" w:rsidR="00684705" w:rsidRPr="006A5E19" w:rsidRDefault="00684705" w:rsidP="00D901CD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określenie, które wnioski </w:t>
      </w:r>
      <w:r w:rsidR="006D6990" w:rsidRPr="006A5E19">
        <w:rPr>
          <w:rFonts w:ascii="Times New Roman" w:hAnsi="Times New Roman"/>
          <w:bCs/>
          <w:sz w:val="24"/>
          <w:szCs w:val="24"/>
        </w:rPr>
        <w:t>o powierzenie grantu</w:t>
      </w:r>
      <w:r w:rsidRPr="006A5E19">
        <w:rPr>
          <w:rFonts w:ascii="Times New Roman" w:hAnsi="Times New Roman"/>
          <w:bCs/>
          <w:sz w:val="24"/>
          <w:szCs w:val="24"/>
        </w:rPr>
        <w:t xml:space="preserve"> mieszczą się w kwocie dostępnych środków przeznaczonych na konkurs,</w:t>
      </w:r>
    </w:p>
    <w:p w14:paraId="07782795" w14:textId="77777777" w:rsidR="00684705" w:rsidRPr="006A5E19" w:rsidRDefault="00684705" w:rsidP="00D901CD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określenie, które wnioski grantowe nie mieszczą się w kwocie dostępnych środków przeznaczonych na konkurs.</w:t>
      </w:r>
    </w:p>
    <w:p w14:paraId="279337C7" w14:textId="2C2B3359" w:rsidR="00684705" w:rsidRPr="00B06BB4" w:rsidRDefault="00684705" w:rsidP="00D901CD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Lista wybranych grantobiorców, o których mowa w ust. 2 </w:t>
      </w:r>
      <w:r w:rsidR="00F540B6" w:rsidRPr="006A5E19">
        <w:rPr>
          <w:rFonts w:ascii="Times New Roman" w:hAnsi="Times New Roman"/>
          <w:bCs/>
          <w:sz w:val="24"/>
          <w:szCs w:val="24"/>
        </w:rPr>
        <w:t xml:space="preserve">pkt </w:t>
      </w:r>
      <w:r w:rsidR="00E11A75" w:rsidRPr="006A5E19">
        <w:rPr>
          <w:rFonts w:ascii="Times New Roman" w:hAnsi="Times New Roman"/>
          <w:bCs/>
          <w:sz w:val="24"/>
          <w:szCs w:val="24"/>
        </w:rPr>
        <w:t>7</w:t>
      </w:r>
      <w:r w:rsidRPr="006A5E19">
        <w:rPr>
          <w:rFonts w:ascii="Times New Roman" w:hAnsi="Times New Roman"/>
          <w:bCs/>
          <w:sz w:val="24"/>
          <w:szCs w:val="24"/>
        </w:rPr>
        <w:t xml:space="preserve">, stanowi listę rezerwową </w:t>
      </w:r>
      <w:r w:rsidR="005247FD" w:rsidRPr="00B06BB4">
        <w:rPr>
          <w:rFonts w:ascii="Times New Roman" w:hAnsi="Times New Roman"/>
          <w:bCs/>
          <w:sz w:val="24"/>
          <w:szCs w:val="24"/>
        </w:rPr>
        <w:t>wniosków o powierzenie grantu</w:t>
      </w:r>
      <w:r w:rsidRPr="00B06BB4">
        <w:rPr>
          <w:rFonts w:ascii="Times New Roman" w:hAnsi="Times New Roman"/>
          <w:bCs/>
          <w:sz w:val="24"/>
          <w:szCs w:val="24"/>
        </w:rPr>
        <w:t>.</w:t>
      </w:r>
    </w:p>
    <w:p w14:paraId="55CF8D0E" w14:textId="0D440880" w:rsidR="00684705" w:rsidRPr="00B06BB4" w:rsidRDefault="00684705" w:rsidP="00D901CD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06BB4">
        <w:rPr>
          <w:rFonts w:ascii="Times New Roman" w:hAnsi="Times New Roman"/>
          <w:bCs/>
          <w:sz w:val="24"/>
          <w:szCs w:val="24"/>
        </w:rPr>
        <w:t>Na listę grantobiorców nie</w:t>
      </w:r>
      <w:r w:rsidR="00782844" w:rsidRPr="00B06BB4">
        <w:rPr>
          <w:rFonts w:ascii="Times New Roman" w:hAnsi="Times New Roman"/>
          <w:bCs/>
          <w:sz w:val="24"/>
          <w:szCs w:val="24"/>
        </w:rPr>
        <w:t xml:space="preserve"> </w:t>
      </w:r>
      <w:r w:rsidRPr="00B06BB4">
        <w:rPr>
          <w:rFonts w:ascii="Times New Roman" w:hAnsi="Times New Roman"/>
          <w:bCs/>
          <w:sz w:val="24"/>
          <w:szCs w:val="24"/>
        </w:rPr>
        <w:t>wybranych wpisywani są ci grantobiorcy, którzy w wyniku oceny</w:t>
      </w:r>
      <w:r w:rsidR="00996EF6" w:rsidRPr="00B06BB4">
        <w:rPr>
          <w:rFonts w:ascii="Times New Roman" w:hAnsi="Times New Roman"/>
          <w:bCs/>
          <w:sz w:val="24"/>
          <w:szCs w:val="24"/>
        </w:rPr>
        <w:t xml:space="preserve"> wed</w:t>
      </w:r>
      <w:r w:rsidR="008859E4" w:rsidRPr="00B06BB4">
        <w:rPr>
          <w:rFonts w:ascii="Times New Roman" w:hAnsi="Times New Roman"/>
          <w:bCs/>
          <w:sz w:val="24"/>
          <w:szCs w:val="24"/>
        </w:rPr>
        <w:t>ług kryteriów wyboru grantobiorców</w:t>
      </w:r>
      <w:r w:rsidRPr="00B06BB4">
        <w:rPr>
          <w:rFonts w:ascii="Times New Roman" w:hAnsi="Times New Roman"/>
          <w:bCs/>
          <w:sz w:val="24"/>
          <w:szCs w:val="24"/>
        </w:rPr>
        <w:t xml:space="preserve">, nie spełnili warunków określonych w minimalnych wymaganiach stawianych </w:t>
      </w:r>
      <w:r w:rsidR="00EB529B" w:rsidRPr="00B06BB4">
        <w:rPr>
          <w:rFonts w:ascii="Times New Roman" w:hAnsi="Times New Roman"/>
          <w:bCs/>
          <w:sz w:val="24"/>
          <w:szCs w:val="24"/>
        </w:rPr>
        <w:t>grantobiorcom</w:t>
      </w:r>
      <w:r w:rsidRPr="00B06BB4">
        <w:rPr>
          <w:rFonts w:ascii="Times New Roman" w:hAnsi="Times New Roman"/>
          <w:bCs/>
          <w:sz w:val="24"/>
          <w:szCs w:val="24"/>
        </w:rPr>
        <w:t xml:space="preserve"> o przyznanie pomocy</w:t>
      </w:r>
      <w:r w:rsidR="00B06BB4" w:rsidRPr="00B06BB4">
        <w:rPr>
          <w:rFonts w:ascii="Times New Roman" w:hAnsi="Times New Roman"/>
          <w:bCs/>
          <w:sz w:val="24"/>
          <w:szCs w:val="24"/>
        </w:rPr>
        <w:t>.</w:t>
      </w:r>
    </w:p>
    <w:p w14:paraId="16634208" w14:textId="5526236F" w:rsidR="00684705" w:rsidRPr="006A5E19" w:rsidRDefault="00684705" w:rsidP="00D901CD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Lista nie</w:t>
      </w:r>
      <w:r w:rsidR="00782844">
        <w:rPr>
          <w:rFonts w:ascii="Times New Roman" w:hAnsi="Times New Roman"/>
          <w:bCs/>
          <w:sz w:val="24"/>
          <w:szCs w:val="24"/>
        </w:rPr>
        <w:t xml:space="preserve"> </w:t>
      </w:r>
      <w:r w:rsidRPr="006A5E19">
        <w:rPr>
          <w:rFonts w:ascii="Times New Roman" w:hAnsi="Times New Roman"/>
          <w:bCs/>
          <w:sz w:val="24"/>
          <w:szCs w:val="24"/>
        </w:rPr>
        <w:t>wybranych grantobiorców zawiera w szczególności:</w:t>
      </w:r>
    </w:p>
    <w:p w14:paraId="78E8EE9D" w14:textId="33F51B08" w:rsidR="00684705" w:rsidRPr="006A5E19" w:rsidRDefault="00684705" w:rsidP="00D901CD">
      <w:pPr>
        <w:pStyle w:val="Akapitzlist"/>
        <w:numPr>
          <w:ilvl w:val="0"/>
          <w:numId w:val="1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indywidualny numer wniosku </w:t>
      </w:r>
      <w:r w:rsidR="008A516E" w:rsidRPr="006A5E19">
        <w:rPr>
          <w:rFonts w:ascii="Times New Roman" w:hAnsi="Times New Roman"/>
          <w:bCs/>
          <w:sz w:val="24"/>
          <w:szCs w:val="24"/>
        </w:rPr>
        <w:t>o powierzenie grantu</w:t>
      </w:r>
      <w:r w:rsidRPr="006A5E19">
        <w:rPr>
          <w:rFonts w:ascii="Times New Roman" w:hAnsi="Times New Roman"/>
          <w:bCs/>
          <w:sz w:val="24"/>
          <w:szCs w:val="24"/>
        </w:rPr>
        <w:t>,</w:t>
      </w:r>
    </w:p>
    <w:p w14:paraId="1B1708B4" w14:textId="77777777" w:rsidR="00684705" w:rsidRPr="006A5E19" w:rsidRDefault="00684705" w:rsidP="00D901CD">
      <w:pPr>
        <w:pStyle w:val="Akapitzlist"/>
        <w:numPr>
          <w:ilvl w:val="0"/>
          <w:numId w:val="1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numer identyfikacyjny podmi</w:t>
      </w:r>
      <w:r w:rsidR="00360596" w:rsidRPr="006A5E19">
        <w:rPr>
          <w:rFonts w:ascii="Times New Roman" w:hAnsi="Times New Roman"/>
          <w:bCs/>
          <w:sz w:val="24"/>
          <w:szCs w:val="24"/>
        </w:rPr>
        <w:t>otu ubiegającego się o wsparcie (w zależności od rodzaju grantobiorcy: NIP, REGON, KRS)</w:t>
      </w:r>
    </w:p>
    <w:p w14:paraId="5DB5AB0B" w14:textId="77777777" w:rsidR="00684705" w:rsidRPr="006A5E19" w:rsidRDefault="00684705" w:rsidP="00D901CD">
      <w:pPr>
        <w:pStyle w:val="Akapitzlist"/>
        <w:numPr>
          <w:ilvl w:val="0"/>
          <w:numId w:val="1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lastRenderedPageBreak/>
        <w:t>nazwę/imię i nazwisko podmiotu ubiegającego się o wsparcie,</w:t>
      </w:r>
    </w:p>
    <w:p w14:paraId="1D6FB40B" w14:textId="77777777" w:rsidR="00684705" w:rsidRPr="006A5E19" w:rsidRDefault="00684705" w:rsidP="00D901CD">
      <w:pPr>
        <w:pStyle w:val="Akapitzlist"/>
        <w:numPr>
          <w:ilvl w:val="0"/>
          <w:numId w:val="19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liczbę przyznanych punktów.</w:t>
      </w:r>
    </w:p>
    <w:p w14:paraId="615AC4D0" w14:textId="1EE64D05" w:rsidR="00684705" w:rsidRPr="006A5E19" w:rsidRDefault="00684705" w:rsidP="00D901CD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Po rozpatrzeniu odwołań</w:t>
      </w:r>
      <w:r w:rsidR="00B91EBB" w:rsidRPr="006A5E19">
        <w:rPr>
          <w:rFonts w:ascii="Times New Roman" w:hAnsi="Times New Roman"/>
          <w:bCs/>
          <w:sz w:val="24"/>
          <w:szCs w:val="24"/>
        </w:rPr>
        <w:t>,</w:t>
      </w:r>
      <w:r w:rsidRPr="006A5E19">
        <w:rPr>
          <w:rFonts w:ascii="Times New Roman" w:hAnsi="Times New Roman"/>
          <w:bCs/>
          <w:sz w:val="24"/>
          <w:szCs w:val="24"/>
        </w:rPr>
        <w:t xml:space="preserve"> na stronie </w:t>
      </w:r>
      <w:r w:rsidR="00B91EBB" w:rsidRPr="006A5E19">
        <w:rPr>
          <w:rFonts w:ascii="Times New Roman" w:hAnsi="Times New Roman"/>
          <w:bCs/>
          <w:sz w:val="24"/>
          <w:szCs w:val="24"/>
        </w:rPr>
        <w:t>i</w:t>
      </w:r>
      <w:r w:rsidRPr="006A5E19">
        <w:rPr>
          <w:rFonts w:ascii="Times New Roman" w:hAnsi="Times New Roman"/>
          <w:bCs/>
          <w:sz w:val="24"/>
          <w:szCs w:val="24"/>
        </w:rPr>
        <w:t xml:space="preserve">nternetowej publikowany jest </w:t>
      </w:r>
      <w:r w:rsidR="00B91EBB" w:rsidRPr="006A5E19">
        <w:rPr>
          <w:rFonts w:ascii="Times New Roman" w:hAnsi="Times New Roman"/>
          <w:bCs/>
          <w:sz w:val="24"/>
          <w:szCs w:val="24"/>
        </w:rPr>
        <w:t>p</w:t>
      </w:r>
      <w:r w:rsidRPr="006A5E19">
        <w:rPr>
          <w:rFonts w:ascii="Times New Roman" w:hAnsi="Times New Roman"/>
          <w:bCs/>
          <w:sz w:val="24"/>
          <w:szCs w:val="24"/>
        </w:rPr>
        <w:t xml:space="preserve">rotokół z posiedzenia </w:t>
      </w:r>
      <w:r w:rsidR="003C314D" w:rsidRPr="006A5E19">
        <w:rPr>
          <w:rFonts w:ascii="Times New Roman" w:hAnsi="Times New Roman"/>
          <w:bCs/>
          <w:sz w:val="24"/>
          <w:szCs w:val="24"/>
        </w:rPr>
        <w:t>na którym rozpatrywane były odwołania</w:t>
      </w:r>
      <w:r w:rsidR="00B91EBB" w:rsidRPr="006A5E19">
        <w:rPr>
          <w:rFonts w:ascii="Times New Roman" w:hAnsi="Times New Roman"/>
          <w:bCs/>
          <w:sz w:val="24"/>
          <w:szCs w:val="24"/>
        </w:rPr>
        <w:t>, oraz:</w:t>
      </w:r>
    </w:p>
    <w:p w14:paraId="69DD22BA" w14:textId="1D76F43C" w:rsidR="00675C63" w:rsidRPr="006A5E19" w:rsidRDefault="00684705" w:rsidP="00DD6519">
      <w:pPr>
        <w:pStyle w:val="Akapitzlist"/>
        <w:numPr>
          <w:ilvl w:val="0"/>
          <w:numId w:val="20"/>
        </w:numPr>
        <w:tabs>
          <w:tab w:val="left" w:pos="-4962"/>
          <w:tab w:val="left" w:pos="851"/>
        </w:tabs>
        <w:autoSpaceDE w:val="0"/>
        <w:spacing w:after="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listy, o których mowa w ust. </w:t>
      </w:r>
      <w:r w:rsidR="008567F4">
        <w:rPr>
          <w:rFonts w:ascii="Times New Roman" w:hAnsi="Times New Roman"/>
          <w:bCs/>
          <w:sz w:val="24"/>
          <w:szCs w:val="24"/>
        </w:rPr>
        <w:t>2,5</w:t>
      </w:r>
      <w:r w:rsidR="00675C63" w:rsidRPr="006A5E19">
        <w:rPr>
          <w:rFonts w:ascii="Times New Roman" w:hAnsi="Times New Roman"/>
          <w:bCs/>
          <w:sz w:val="24"/>
          <w:szCs w:val="24"/>
        </w:rPr>
        <w:t>,</w:t>
      </w:r>
    </w:p>
    <w:p w14:paraId="723D4FF4" w14:textId="5126F270" w:rsidR="00684705" w:rsidRPr="006A5E19" w:rsidRDefault="00675C63" w:rsidP="00DD6519">
      <w:pPr>
        <w:pStyle w:val="Akapitzlist"/>
        <w:numPr>
          <w:ilvl w:val="0"/>
          <w:numId w:val="20"/>
        </w:numPr>
        <w:tabs>
          <w:tab w:val="left" w:pos="-4962"/>
          <w:tab w:val="left" w:pos="851"/>
        </w:tabs>
        <w:autoSpaceDE w:val="0"/>
        <w:spacing w:after="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ostateczna lista </w:t>
      </w:r>
      <w:r w:rsidR="003A17B7" w:rsidRPr="006A5E19">
        <w:rPr>
          <w:rFonts w:ascii="Times New Roman" w:hAnsi="Times New Roman"/>
          <w:bCs/>
          <w:sz w:val="24"/>
          <w:szCs w:val="24"/>
        </w:rPr>
        <w:t xml:space="preserve"> </w:t>
      </w:r>
      <w:r w:rsidR="002469C9" w:rsidRPr="006A5E19">
        <w:rPr>
          <w:rFonts w:ascii="Times New Roman" w:hAnsi="Times New Roman"/>
          <w:bCs/>
          <w:sz w:val="24"/>
          <w:szCs w:val="24"/>
        </w:rPr>
        <w:t xml:space="preserve">wniosków </w:t>
      </w:r>
      <w:r w:rsidR="00413CE6">
        <w:rPr>
          <w:rFonts w:ascii="Times New Roman" w:hAnsi="Times New Roman"/>
          <w:bCs/>
          <w:sz w:val="24"/>
          <w:szCs w:val="24"/>
        </w:rPr>
        <w:t>o powierzenie grantów pozostawionych</w:t>
      </w:r>
      <w:r w:rsidR="00D61743">
        <w:rPr>
          <w:rFonts w:ascii="Times New Roman" w:hAnsi="Times New Roman"/>
          <w:bCs/>
          <w:sz w:val="24"/>
          <w:szCs w:val="24"/>
        </w:rPr>
        <w:t xml:space="preserve"> bez rozpatrzenia</w:t>
      </w:r>
      <w:r w:rsidR="002469C9" w:rsidRPr="006A5E19">
        <w:rPr>
          <w:rFonts w:ascii="Times New Roman" w:hAnsi="Times New Roman"/>
          <w:bCs/>
          <w:sz w:val="24"/>
          <w:szCs w:val="24"/>
        </w:rPr>
        <w:t>,</w:t>
      </w:r>
    </w:p>
    <w:p w14:paraId="35312F2A" w14:textId="3818B71B" w:rsidR="00684705" w:rsidRPr="006A5E19" w:rsidRDefault="00684705" w:rsidP="00DD6519">
      <w:pPr>
        <w:pStyle w:val="Akapitzlist"/>
        <w:numPr>
          <w:ilvl w:val="0"/>
          <w:numId w:val="20"/>
        </w:numPr>
        <w:tabs>
          <w:tab w:val="left" w:pos="-4962"/>
          <w:tab w:val="left" w:pos="851"/>
        </w:tabs>
        <w:autoSpaceDE w:val="0"/>
        <w:spacing w:after="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list</w:t>
      </w:r>
      <w:r w:rsidR="00DD6519" w:rsidRPr="006A5E19">
        <w:rPr>
          <w:rFonts w:ascii="Times New Roman" w:hAnsi="Times New Roman"/>
          <w:bCs/>
          <w:sz w:val="24"/>
          <w:szCs w:val="24"/>
        </w:rPr>
        <w:t>a</w:t>
      </w:r>
      <w:r w:rsidRPr="006A5E19">
        <w:rPr>
          <w:rFonts w:ascii="Times New Roman" w:hAnsi="Times New Roman"/>
          <w:bCs/>
          <w:sz w:val="24"/>
          <w:szCs w:val="24"/>
        </w:rPr>
        <w:t xml:space="preserve"> członków Rady biorących udział w posiedzeniu Rady w sprawie odwołań,</w:t>
      </w:r>
    </w:p>
    <w:p w14:paraId="3AEB2AE9" w14:textId="77777777" w:rsidR="00684705" w:rsidRDefault="00684705" w:rsidP="00DD6519">
      <w:pPr>
        <w:pStyle w:val="Akapitzlist"/>
        <w:numPr>
          <w:ilvl w:val="0"/>
          <w:numId w:val="20"/>
        </w:numPr>
        <w:tabs>
          <w:tab w:val="left" w:pos="-4962"/>
          <w:tab w:val="left" w:pos="851"/>
        </w:tabs>
        <w:autoSpaceDE w:val="0"/>
        <w:spacing w:after="0" w:line="36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rejestr interesów członków Rady biorących udział w posiedzeniu w sprawie odwołań (jeżeli skład Rady na tym posiedzeniu był inny niż na posiedzeniu w sprawie pierwotnej oceny).</w:t>
      </w:r>
    </w:p>
    <w:p w14:paraId="33B6791C" w14:textId="77777777" w:rsidR="00C82E71" w:rsidRDefault="00C82E71" w:rsidP="00C82E71">
      <w:p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4A9128" w14:textId="35F62B32" w:rsidR="00C82E71" w:rsidRPr="00B06BB4" w:rsidRDefault="00B06BB4" w:rsidP="00B06BB4">
      <w:pPr>
        <w:pStyle w:val="Akapitzlist"/>
        <w:numPr>
          <w:ilvl w:val="0"/>
          <w:numId w:val="67"/>
        </w:numPr>
        <w:tabs>
          <w:tab w:val="left" w:pos="-4962"/>
          <w:tab w:val="left" w:pos="851"/>
        </w:tabs>
        <w:autoSpaceDE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14" w:name="_Hlk164859801"/>
      <w:r w:rsidRPr="00B06BB4">
        <w:rPr>
          <w:rFonts w:ascii="Times New Roman" w:hAnsi="Times New Roman"/>
          <w:b/>
          <w:i/>
          <w:iCs/>
          <w:sz w:val="24"/>
          <w:szCs w:val="24"/>
          <w:u w:val="single"/>
        </w:rPr>
        <w:t>U</w:t>
      </w:r>
      <w:r w:rsidR="00BE1250" w:rsidRPr="00B06BB4">
        <w:rPr>
          <w:rFonts w:ascii="Times New Roman" w:hAnsi="Times New Roman"/>
          <w:b/>
          <w:i/>
          <w:iCs/>
          <w:sz w:val="24"/>
          <w:szCs w:val="24"/>
          <w:u w:val="single"/>
        </w:rPr>
        <w:t>mowa o powierzenie grantu</w:t>
      </w:r>
    </w:p>
    <w:bookmarkEnd w:id="14"/>
    <w:p w14:paraId="006507B6" w14:textId="6DB2DEC3" w:rsidR="00684705" w:rsidRPr="006A5E19" w:rsidRDefault="00684705" w:rsidP="00EC43EF">
      <w:pPr>
        <w:pStyle w:val="Akapitzlist"/>
        <w:tabs>
          <w:tab w:val="left" w:pos="-4962"/>
          <w:tab w:val="left" w:pos="426"/>
        </w:tabs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 w:cs="Times New Roman"/>
          <w:bCs/>
          <w:sz w:val="24"/>
          <w:szCs w:val="24"/>
        </w:rPr>
        <w:t>§</w:t>
      </w:r>
      <w:r w:rsidRPr="006A5E19">
        <w:rPr>
          <w:rFonts w:ascii="Times New Roman" w:hAnsi="Times New Roman"/>
          <w:bCs/>
          <w:sz w:val="24"/>
          <w:szCs w:val="24"/>
        </w:rPr>
        <w:t xml:space="preserve"> </w:t>
      </w:r>
      <w:r w:rsidR="00AB57A0" w:rsidRPr="006A5E19">
        <w:rPr>
          <w:rFonts w:ascii="Times New Roman" w:hAnsi="Times New Roman"/>
          <w:bCs/>
          <w:sz w:val="24"/>
          <w:szCs w:val="24"/>
        </w:rPr>
        <w:t>1</w:t>
      </w:r>
      <w:r w:rsidR="000861C8">
        <w:rPr>
          <w:rFonts w:ascii="Times New Roman" w:hAnsi="Times New Roman"/>
          <w:bCs/>
          <w:sz w:val="24"/>
          <w:szCs w:val="24"/>
        </w:rPr>
        <w:t>3</w:t>
      </w:r>
    </w:p>
    <w:p w14:paraId="3EE5735C" w14:textId="01CA1B6A" w:rsidR="00684705" w:rsidRPr="006A5E19" w:rsidRDefault="00692973" w:rsidP="00D901CD">
      <w:pPr>
        <w:pStyle w:val="Akapitzlist"/>
        <w:numPr>
          <w:ilvl w:val="0"/>
          <w:numId w:val="7"/>
        </w:numPr>
        <w:tabs>
          <w:tab w:val="left" w:pos="-496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Dla </w:t>
      </w:r>
      <w:r w:rsidR="00CE0322" w:rsidRPr="006A5E19">
        <w:rPr>
          <w:rFonts w:ascii="Times New Roman" w:hAnsi="Times New Roman"/>
          <w:bCs/>
          <w:sz w:val="24"/>
          <w:szCs w:val="24"/>
        </w:rPr>
        <w:t>grantobiorców</w:t>
      </w:r>
      <w:r w:rsidR="007768EE" w:rsidRPr="006A5E19">
        <w:rPr>
          <w:rFonts w:ascii="Times New Roman" w:hAnsi="Times New Roman"/>
          <w:bCs/>
          <w:sz w:val="24"/>
          <w:szCs w:val="24"/>
        </w:rPr>
        <w:t xml:space="preserve"> umieszczony</w:t>
      </w:r>
      <w:r w:rsidR="00CE0322" w:rsidRPr="006A5E19">
        <w:rPr>
          <w:rFonts w:ascii="Times New Roman" w:hAnsi="Times New Roman"/>
          <w:bCs/>
          <w:sz w:val="24"/>
          <w:szCs w:val="24"/>
        </w:rPr>
        <w:t>ch</w:t>
      </w:r>
      <w:r w:rsidR="007768EE" w:rsidRPr="006A5E19">
        <w:rPr>
          <w:rFonts w:ascii="Times New Roman" w:hAnsi="Times New Roman"/>
          <w:bCs/>
          <w:sz w:val="24"/>
          <w:szCs w:val="24"/>
        </w:rPr>
        <w:t xml:space="preserve"> na </w:t>
      </w:r>
      <w:r w:rsidR="00F42D74" w:rsidRPr="006A5E19">
        <w:rPr>
          <w:rFonts w:ascii="Times New Roman" w:hAnsi="Times New Roman"/>
          <w:bCs/>
          <w:sz w:val="24"/>
          <w:szCs w:val="24"/>
        </w:rPr>
        <w:t xml:space="preserve">liście </w:t>
      </w:r>
      <w:r w:rsidR="00CC4D5D" w:rsidRPr="006A5E19">
        <w:rPr>
          <w:rFonts w:ascii="Times New Roman" w:hAnsi="Times New Roman"/>
          <w:bCs/>
          <w:sz w:val="24"/>
          <w:szCs w:val="24"/>
        </w:rPr>
        <w:t>grantobiorców wybranych i mieszczących się w kwocie środków przeznaczonych na realizację projektu grantowego</w:t>
      </w:r>
      <w:r w:rsidR="00F42D74" w:rsidRPr="006A5E19">
        <w:rPr>
          <w:rFonts w:ascii="Times New Roman" w:hAnsi="Times New Roman"/>
          <w:bCs/>
          <w:sz w:val="24"/>
          <w:szCs w:val="24"/>
        </w:rPr>
        <w:t xml:space="preserve"> </w:t>
      </w:r>
      <w:r w:rsidR="00684705" w:rsidRPr="006A5E19">
        <w:rPr>
          <w:rFonts w:ascii="Times New Roman" w:hAnsi="Times New Roman"/>
          <w:bCs/>
          <w:sz w:val="24"/>
          <w:szCs w:val="24"/>
        </w:rPr>
        <w:t>przygotowywane są:</w:t>
      </w:r>
    </w:p>
    <w:p w14:paraId="03876AA4" w14:textId="424E0AA6" w:rsidR="00684705" w:rsidRPr="006A5E19" w:rsidRDefault="00684705" w:rsidP="00D901CD">
      <w:pPr>
        <w:pStyle w:val="Akapitzlist"/>
        <w:numPr>
          <w:ilvl w:val="0"/>
          <w:numId w:val="21"/>
        </w:num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umowy powierzenia grantu zgodnie z obowiązującymi </w:t>
      </w:r>
      <w:r w:rsidR="00D8359C" w:rsidRPr="006A5E19">
        <w:rPr>
          <w:rFonts w:ascii="Times New Roman" w:hAnsi="Times New Roman"/>
          <w:bCs/>
          <w:sz w:val="24"/>
          <w:szCs w:val="24"/>
        </w:rPr>
        <w:t>przepisami</w:t>
      </w:r>
      <w:r w:rsidRPr="006A5E19">
        <w:rPr>
          <w:rFonts w:ascii="Times New Roman" w:hAnsi="Times New Roman"/>
          <w:bCs/>
          <w:sz w:val="24"/>
          <w:szCs w:val="24"/>
        </w:rPr>
        <w:t>,</w:t>
      </w:r>
    </w:p>
    <w:p w14:paraId="7D12CBBF" w14:textId="1168143F" w:rsidR="00684705" w:rsidRPr="006A5E19" w:rsidRDefault="00684705" w:rsidP="00D901CD">
      <w:pPr>
        <w:pStyle w:val="Akapitzlist"/>
        <w:numPr>
          <w:ilvl w:val="0"/>
          <w:numId w:val="21"/>
        </w:numPr>
        <w:tabs>
          <w:tab w:val="left" w:pos="-4962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weksle </w:t>
      </w:r>
      <w:r w:rsidR="00CE0322" w:rsidRPr="006A5E19">
        <w:rPr>
          <w:rFonts w:ascii="Times New Roman" w:hAnsi="Times New Roman"/>
          <w:bCs/>
          <w:sz w:val="24"/>
          <w:szCs w:val="24"/>
        </w:rPr>
        <w:t>in blanco</w:t>
      </w:r>
      <w:r w:rsidR="00B06BB4">
        <w:rPr>
          <w:rFonts w:ascii="Times New Roman" w:hAnsi="Times New Roman"/>
          <w:bCs/>
          <w:sz w:val="24"/>
          <w:szCs w:val="24"/>
        </w:rPr>
        <w:t>.</w:t>
      </w:r>
    </w:p>
    <w:p w14:paraId="551F6B1A" w14:textId="621E506B" w:rsidR="00684705" w:rsidRPr="00E8162E" w:rsidRDefault="00684705" w:rsidP="00D901CD">
      <w:pPr>
        <w:pStyle w:val="Akapitzlist"/>
        <w:numPr>
          <w:ilvl w:val="0"/>
          <w:numId w:val="7"/>
        </w:numPr>
        <w:tabs>
          <w:tab w:val="left" w:pos="-4962"/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8162E">
        <w:rPr>
          <w:rFonts w:ascii="Times New Roman" w:hAnsi="Times New Roman"/>
          <w:bCs/>
          <w:sz w:val="24"/>
          <w:szCs w:val="24"/>
        </w:rPr>
        <w:t xml:space="preserve">Umowa o powierzenie grantu, stanowiąca załącznik do niniejszej </w:t>
      </w:r>
      <w:r w:rsidR="00AC4ACF" w:rsidRPr="00E8162E">
        <w:rPr>
          <w:rFonts w:ascii="Times New Roman" w:hAnsi="Times New Roman"/>
          <w:bCs/>
          <w:sz w:val="24"/>
          <w:szCs w:val="24"/>
        </w:rPr>
        <w:t>procedury</w:t>
      </w:r>
      <w:r w:rsidRPr="00E8162E">
        <w:rPr>
          <w:rFonts w:ascii="Times New Roman" w:hAnsi="Times New Roman"/>
          <w:bCs/>
          <w:sz w:val="24"/>
          <w:szCs w:val="24"/>
        </w:rPr>
        <w:t xml:space="preserve">, określa </w:t>
      </w:r>
      <w:r w:rsidR="00AC4ACF" w:rsidRPr="00E8162E">
        <w:rPr>
          <w:rFonts w:ascii="Times New Roman" w:hAnsi="Times New Roman"/>
          <w:bCs/>
          <w:sz w:val="24"/>
          <w:szCs w:val="24"/>
        </w:rPr>
        <w:t>w szczególności</w:t>
      </w:r>
      <w:r w:rsidRPr="00E8162E">
        <w:rPr>
          <w:rFonts w:ascii="Times New Roman" w:hAnsi="Times New Roman"/>
          <w:bCs/>
          <w:sz w:val="24"/>
          <w:szCs w:val="24"/>
        </w:rPr>
        <w:t>:</w:t>
      </w:r>
    </w:p>
    <w:p w14:paraId="28ACF39C" w14:textId="77777777" w:rsidR="00D76654" w:rsidRPr="00E8162E" w:rsidRDefault="00D76654" w:rsidP="00E864D8">
      <w:pPr>
        <w:pStyle w:val="Akapitzlist"/>
        <w:numPr>
          <w:ilvl w:val="0"/>
          <w:numId w:val="49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162E">
        <w:rPr>
          <w:rFonts w:ascii="Times New Roman" w:hAnsi="Times New Roman"/>
          <w:bCs/>
          <w:sz w:val="24"/>
          <w:szCs w:val="24"/>
        </w:rPr>
        <w:t>oznaczenie stron (wraz z numerem EP grantobiorcy);</w:t>
      </w:r>
    </w:p>
    <w:p w14:paraId="0E0A7E4B" w14:textId="173F8F65" w:rsidR="00D76654" w:rsidRPr="00E864D8" w:rsidRDefault="00D76654" w:rsidP="00E864D8">
      <w:pPr>
        <w:pStyle w:val="Akapitzlist"/>
        <w:numPr>
          <w:ilvl w:val="0"/>
          <w:numId w:val="49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64D8">
        <w:rPr>
          <w:rFonts w:ascii="Times New Roman" w:hAnsi="Times New Roman"/>
          <w:bCs/>
          <w:sz w:val="24"/>
          <w:szCs w:val="24"/>
        </w:rPr>
        <w:t>podstawę prawną sporządzenia umowy o powierzenie grantu;</w:t>
      </w:r>
    </w:p>
    <w:p w14:paraId="439BB5D3" w14:textId="209E2473" w:rsidR="00D76654" w:rsidRPr="00E864D8" w:rsidRDefault="00D76654" w:rsidP="00E864D8">
      <w:pPr>
        <w:pStyle w:val="Akapitzlist"/>
        <w:numPr>
          <w:ilvl w:val="0"/>
          <w:numId w:val="49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64D8">
        <w:rPr>
          <w:rFonts w:ascii="Times New Roman" w:hAnsi="Times New Roman"/>
          <w:bCs/>
          <w:sz w:val="24"/>
          <w:szCs w:val="24"/>
        </w:rPr>
        <w:t>postanowienia ogólne;</w:t>
      </w:r>
    </w:p>
    <w:p w14:paraId="26B7A271" w14:textId="624CEB7B" w:rsidR="00D76654" w:rsidRPr="00E864D8" w:rsidRDefault="00D76654" w:rsidP="00E864D8">
      <w:pPr>
        <w:pStyle w:val="Akapitzlist"/>
        <w:numPr>
          <w:ilvl w:val="0"/>
          <w:numId w:val="49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64D8">
        <w:rPr>
          <w:rFonts w:ascii="Times New Roman" w:hAnsi="Times New Roman"/>
          <w:bCs/>
          <w:sz w:val="24"/>
          <w:szCs w:val="24"/>
        </w:rPr>
        <w:t xml:space="preserve">zadanie grantobiorcy służące osiągnięciu celu projektu </w:t>
      </w:r>
      <w:r w:rsidR="001D4EF5" w:rsidRPr="00E864D8">
        <w:rPr>
          <w:rFonts w:ascii="Times New Roman" w:hAnsi="Times New Roman"/>
          <w:bCs/>
          <w:sz w:val="24"/>
          <w:szCs w:val="24"/>
        </w:rPr>
        <w:t>grantowego;</w:t>
      </w:r>
    </w:p>
    <w:p w14:paraId="5FA50E54" w14:textId="381E521B" w:rsidR="00D76654" w:rsidRPr="00BD41EB" w:rsidRDefault="00D76654" w:rsidP="00BD41EB">
      <w:pPr>
        <w:pStyle w:val="Akapitzlist"/>
        <w:numPr>
          <w:ilvl w:val="0"/>
          <w:numId w:val="49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64D8">
        <w:rPr>
          <w:rFonts w:ascii="Times New Roman" w:hAnsi="Times New Roman"/>
          <w:bCs/>
          <w:sz w:val="24"/>
          <w:szCs w:val="24"/>
        </w:rPr>
        <w:t>miejsce i czas realizacji zadania, z uwzględnieniem ram czasowych, w których</w:t>
      </w:r>
      <w:r w:rsidR="00BD41EB">
        <w:rPr>
          <w:rFonts w:ascii="Times New Roman" w:hAnsi="Times New Roman"/>
          <w:bCs/>
          <w:sz w:val="24"/>
          <w:szCs w:val="24"/>
        </w:rPr>
        <w:t xml:space="preserve"> </w:t>
      </w:r>
      <w:r w:rsidRPr="00E864D8">
        <w:rPr>
          <w:rFonts w:ascii="Times New Roman" w:hAnsi="Times New Roman"/>
          <w:bCs/>
          <w:sz w:val="24"/>
          <w:szCs w:val="24"/>
        </w:rPr>
        <w:t>możliwa będzie realizacja przez grantobiorców zadań w ramach projektu</w:t>
      </w:r>
      <w:r w:rsidR="00BD41EB">
        <w:rPr>
          <w:rFonts w:ascii="Times New Roman" w:hAnsi="Times New Roman"/>
          <w:bCs/>
          <w:sz w:val="24"/>
          <w:szCs w:val="24"/>
        </w:rPr>
        <w:t xml:space="preserve"> </w:t>
      </w:r>
      <w:r w:rsidRPr="00BD41EB">
        <w:rPr>
          <w:rFonts w:ascii="Times New Roman" w:hAnsi="Times New Roman"/>
          <w:bCs/>
          <w:sz w:val="24"/>
          <w:szCs w:val="24"/>
        </w:rPr>
        <w:t>grantowego, oraz złożenie przez LGD WOP, potwierdzającego realizację</w:t>
      </w:r>
      <w:r w:rsidR="00BD41EB">
        <w:rPr>
          <w:rFonts w:ascii="Times New Roman" w:hAnsi="Times New Roman"/>
          <w:bCs/>
          <w:sz w:val="24"/>
          <w:szCs w:val="24"/>
        </w:rPr>
        <w:t xml:space="preserve"> </w:t>
      </w:r>
      <w:r w:rsidRPr="00BD41EB">
        <w:rPr>
          <w:rFonts w:ascii="Times New Roman" w:hAnsi="Times New Roman"/>
          <w:bCs/>
          <w:sz w:val="24"/>
          <w:szCs w:val="24"/>
        </w:rPr>
        <w:t>projektu grantowego;</w:t>
      </w:r>
    </w:p>
    <w:p w14:paraId="620E0792" w14:textId="0A1F6714" w:rsidR="00D678D4" w:rsidRDefault="00D76654" w:rsidP="00E864D8">
      <w:pPr>
        <w:pStyle w:val="Akapitzlist"/>
        <w:numPr>
          <w:ilvl w:val="0"/>
          <w:numId w:val="49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64D8">
        <w:rPr>
          <w:rFonts w:ascii="Times New Roman" w:hAnsi="Times New Roman"/>
          <w:bCs/>
          <w:sz w:val="24"/>
          <w:szCs w:val="24"/>
        </w:rPr>
        <w:t>kwotę grantu i wkładu własnego grantobiorcy;</w:t>
      </w:r>
    </w:p>
    <w:p w14:paraId="4ED880D6" w14:textId="2A215398" w:rsidR="00B0244E" w:rsidRDefault="00B0244E" w:rsidP="00D4278D">
      <w:pPr>
        <w:pStyle w:val="Akapitzlist"/>
        <w:numPr>
          <w:ilvl w:val="0"/>
          <w:numId w:val="49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D41EB">
        <w:rPr>
          <w:rFonts w:ascii="Times New Roman" w:hAnsi="Times New Roman"/>
          <w:bCs/>
          <w:sz w:val="24"/>
          <w:szCs w:val="24"/>
        </w:rPr>
        <w:t>zasady wypłaty grantu lub jego części wypłacanej granobiorcy przez LGDprzed realizacją zadania oraz kwota udzielonego grantu lub jego części</w:t>
      </w:r>
      <w:r w:rsidR="00D4278D">
        <w:rPr>
          <w:rFonts w:ascii="Times New Roman" w:hAnsi="Times New Roman"/>
          <w:bCs/>
          <w:sz w:val="24"/>
          <w:szCs w:val="24"/>
        </w:rPr>
        <w:t xml:space="preserve"> </w:t>
      </w:r>
      <w:r w:rsidRPr="00D4278D">
        <w:rPr>
          <w:rFonts w:ascii="Times New Roman" w:hAnsi="Times New Roman"/>
          <w:bCs/>
          <w:sz w:val="24"/>
          <w:szCs w:val="24"/>
        </w:rPr>
        <w:t>wypłacanej granobiorcy przez LGD przed realizacją zadania, jeżeli LGD</w:t>
      </w:r>
      <w:r w:rsidR="00D4278D">
        <w:rPr>
          <w:rFonts w:ascii="Times New Roman" w:hAnsi="Times New Roman"/>
          <w:bCs/>
          <w:sz w:val="24"/>
          <w:szCs w:val="24"/>
        </w:rPr>
        <w:t xml:space="preserve"> </w:t>
      </w:r>
      <w:r w:rsidRPr="00D4278D">
        <w:rPr>
          <w:rFonts w:ascii="Times New Roman" w:hAnsi="Times New Roman"/>
          <w:bCs/>
          <w:sz w:val="24"/>
          <w:szCs w:val="24"/>
        </w:rPr>
        <w:t>przewidziała taką możliwość;</w:t>
      </w:r>
    </w:p>
    <w:p w14:paraId="5681A5D4" w14:textId="77777777" w:rsidR="00986C6B" w:rsidRDefault="00B0244E" w:rsidP="00986C6B">
      <w:pPr>
        <w:pStyle w:val="Akapitzlist"/>
        <w:numPr>
          <w:ilvl w:val="0"/>
          <w:numId w:val="49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84A0C">
        <w:rPr>
          <w:rFonts w:ascii="Times New Roman" w:hAnsi="Times New Roman"/>
          <w:bCs/>
          <w:sz w:val="24"/>
          <w:szCs w:val="24"/>
        </w:rPr>
        <w:t xml:space="preserve"> warunki przekazania i rozliczenia grantu lub jego części wypłacanej</w:t>
      </w:r>
      <w:r w:rsidR="00D4278D" w:rsidRPr="00F84A0C">
        <w:rPr>
          <w:rFonts w:ascii="Times New Roman" w:hAnsi="Times New Roman"/>
          <w:bCs/>
          <w:sz w:val="24"/>
          <w:szCs w:val="24"/>
        </w:rPr>
        <w:t xml:space="preserve"> </w:t>
      </w:r>
      <w:r w:rsidRPr="00F84A0C">
        <w:rPr>
          <w:rFonts w:ascii="Times New Roman" w:hAnsi="Times New Roman"/>
          <w:bCs/>
          <w:sz w:val="24"/>
          <w:szCs w:val="24"/>
        </w:rPr>
        <w:t xml:space="preserve">granobiorcy </w:t>
      </w:r>
      <w:r w:rsidR="002D50A0">
        <w:rPr>
          <w:rFonts w:ascii="Times New Roman" w:hAnsi="Times New Roman"/>
          <w:bCs/>
          <w:sz w:val="24"/>
          <w:szCs w:val="24"/>
        </w:rPr>
        <w:t xml:space="preserve"> </w:t>
      </w:r>
      <w:r w:rsidRPr="00F84A0C">
        <w:rPr>
          <w:rFonts w:ascii="Times New Roman" w:hAnsi="Times New Roman"/>
          <w:bCs/>
          <w:sz w:val="24"/>
          <w:szCs w:val="24"/>
        </w:rPr>
        <w:t>przez</w:t>
      </w:r>
      <w:r w:rsidR="00F84A0C" w:rsidRPr="00F84A0C">
        <w:rPr>
          <w:rFonts w:ascii="Times New Roman" w:hAnsi="Times New Roman"/>
          <w:bCs/>
          <w:sz w:val="24"/>
          <w:szCs w:val="24"/>
        </w:rPr>
        <w:t xml:space="preserve"> </w:t>
      </w:r>
      <w:r w:rsidRPr="00F84A0C">
        <w:rPr>
          <w:rFonts w:ascii="Times New Roman" w:hAnsi="Times New Roman"/>
          <w:bCs/>
          <w:sz w:val="24"/>
          <w:szCs w:val="24"/>
        </w:rPr>
        <w:t>LGD przed realizacją zadania, jeżeli LGD przewidziała taką</w:t>
      </w:r>
      <w:r w:rsidR="008030A7">
        <w:rPr>
          <w:rFonts w:ascii="Times New Roman" w:hAnsi="Times New Roman"/>
          <w:bCs/>
          <w:sz w:val="24"/>
          <w:szCs w:val="24"/>
        </w:rPr>
        <w:t xml:space="preserve"> </w:t>
      </w:r>
      <w:r w:rsidRPr="00F84A0C">
        <w:rPr>
          <w:rFonts w:ascii="Times New Roman" w:hAnsi="Times New Roman"/>
          <w:bCs/>
          <w:sz w:val="24"/>
          <w:szCs w:val="24"/>
        </w:rPr>
        <w:t>możliwość</w:t>
      </w:r>
      <w:r w:rsidR="00986C6B">
        <w:rPr>
          <w:rFonts w:ascii="Times New Roman" w:hAnsi="Times New Roman"/>
          <w:bCs/>
          <w:sz w:val="24"/>
          <w:szCs w:val="24"/>
        </w:rPr>
        <w:t>;</w:t>
      </w:r>
    </w:p>
    <w:p w14:paraId="05EEED41" w14:textId="23BF480D" w:rsidR="00B0244E" w:rsidRPr="00026137" w:rsidRDefault="00B0244E" w:rsidP="00026137">
      <w:pPr>
        <w:pStyle w:val="Akapitzlist"/>
        <w:numPr>
          <w:ilvl w:val="0"/>
          <w:numId w:val="49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44E">
        <w:rPr>
          <w:rFonts w:ascii="Times New Roman" w:hAnsi="Times New Roman"/>
          <w:bCs/>
          <w:sz w:val="24"/>
          <w:szCs w:val="24"/>
        </w:rPr>
        <w:lastRenderedPageBreak/>
        <w:t>zobowiązania grantobiorcy z uwzględnieniem zapewnienia związania celem</w:t>
      </w:r>
      <w:r w:rsidR="00026137">
        <w:rPr>
          <w:rFonts w:ascii="Times New Roman" w:hAnsi="Times New Roman"/>
          <w:bCs/>
          <w:sz w:val="24"/>
          <w:szCs w:val="24"/>
        </w:rPr>
        <w:t xml:space="preserve"> </w:t>
      </w:r>
      <w:r w:rsidRPr="00DB7669">
        <w:rPr>
          <w:rFonts w:ascii="Times New Roman" w:hAnsi="Times New Roman"/>
          <w:bCs/>
          <w:sz w:val="24"/>
          <w:szCs w:val="24"/>
        </w:rPr>
        <w:t>oraz obowiązku przechowywania dokumentacji, a także gromadzenia i</w:t>
      </w:r>
      <w:r w:rsidR="00026137">
        <w:rPr>
          <w:rFonts w:ascii="Times New Roman" w:hAnsi="Times New Roman"/>
          <w:bCs/>
          <w:sz w:val="24"/>
          <w:szCs w:val="24"/>
        </w:rPr>
        <w:t xml:space="preserve"> </w:t>
      </w:r>
      <w:r w:rsidRPr="00026137">
        <w:rPr>
          <w:rFonts w:ascii="Times New Roman" w:hAnsi="Times New Roman"/>
          <w:bCs/>
          <w:sz w:val="24"/>
          <w:szCs w:val="24"/>
        </w:rPr>
        <w:t>przechowywania dokumentów dotyczących zadania, na które udzielany jest</w:t>
      </w:r>
      <w:r w:rsidR="00026137">
        <w:rPr>
          <w:rFonts w:ascii="Times New Roman" w:hAnsi="Times New Roman"/>
          <w:bCs/>
          <w:sz w:val="24"/>
          <w:szCs w:val="24"/>
        </w:rPr>
        <w:t xml:space="preserve"> </w:t>
      </w:r>
      <w:r w:rsidRPr="00026137">
        <w:rPr>
          <w:rFonts w:ascii="Times New Roman" w:hAnsi="Times New Roman"/>
          <w:bCs/>
          <w:sz w:val="24"/>
          <w:szCs w:val="24"/>
        </w:rPr>
        <w:t>grant oraz udostępniania informacji i dokumentów niezbędnych do</w:t>
      </w:r>
      <w:r w:rsidR="00026137">
        <w:rPr>
          <w:rFonts w:ascii="Times New Roman" w:hAnsi="Times New Roman"/>
          <w:bCs/>
          <w:sz w:val="24"/>
          <w:szCs w:val="24"/>
        </w:rPr>
        <w:t xml:space="preserve"> </w:t>
      </w:r>
      <w:r w:rsidRPr="00026137">
        <w:rPr>
          <w:rFonts w:ascii="Times New Roman" w:hAnsi="Times New Roman"/>
          <w:bCs/>
          <w:sz w:val="24"/>
          <w:szCs w:val="24"/>
        </w:rPr>
        <w:t>przeprowadzenia kontroli, monitoringu, sprawozdawczości i ewaluacji zadania,</w:t>
      </w:r>
      <w:r w:rsidR="00026137">
        <w:rPr>
          <w:rFonts w:ascii="Times New Roman" w:hAnsi="Times New Roman"/>
          <w:bCs/>
          <w:sz w:val="24"/>
          <w:szCs w:val="24"/>
        </w:rPr>
        <w:t xml:space="preserve"> </w:t>
      </w:r>
      <w:r w:rsidRPr="00026137">
        <w:rPr>
          <w:rFonts w:ascii="Times New Roman" w:hAnsi="Times New Roman"/>
          <w:bCs/>
          <w:sz w:val="24"/>
          <w:szCs w:val="24"/>
        </w:rPr>
        <w:t>na które udzielany jest grant, w szczególności do:</w:t>
      </w:r>
    </w:p>
    <w:p w14:paraId="7451FA40" w14:textId="485DCE99" w:rsidR="002C2CB3" w:rsidRDefault="00B0244E" w:rsidP="00846A9C">
      <w:pPr>
        <w:pStyle w:val="Akapitzlist"/>
        <w:numPr>
          <w:ilvl w:val="1"/>
          <w:numId w:val="12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26137">
        <w:rPr>
          <w:rFonts w:ascii="Times New Roman" w:hAnsi="Times New Roman"/>
          <w:bCs/>
          <w:sz w:val="24"/>
          <w:szCs w:val="24"/>
        </w:rPr>
        <w:t>zwrotu grantu lub jego części wypłacanej granobiorcy przez LGD przed</w:t>
      </w:r>
      <w:r w:rsidR="00026137">
        <w:rPr>
          <w:rFonts w:ascii="Times New Roman" w:hAnsi="Times New Roman"/>
          <w:bCs/>
          <w:sz w:val="24"/>
          <w:szCs w:val="24"/>
        </w:rPr>
        <w:t xml:space="preserve"> </w:t>
      </w:r>
      <w:r w:rsidRPr="00026137">
        <w:rPr>
          <w:rFonts w:ascii="Times New Roman" w:hAnsi="Times New Roman"/>
          <w:bCs/>
          <w:sz w:val="24"/>
          <w:szCs w:val="24"/>
        </w:rPr>
        <w:t>realizacją zadania, jeżeli LGD przewidziała taką możliwość – w przypadku</w:t>
      </w:r>
      <w:r w:rsidR="00026137">
        <w:rPr>
          <w:rFonts w:ascii="Times New Roman" w:hAnsi="Times New Roman"/>
          <w:bCs/>
          <w:sz w:val="24"/>
          <w:szCs w:val="24"/>
        </w:rPr>
        <w:t xml:space="preserve"> </w:t>
      </w:r>
      <w:r w:rsidRPr="00026137">
        <w:rPr>
          <w:rFonts w:ascii="Times New Roman" w:hAnsi="Times New Roman"/>
          <w:bCs/>
          <w:sz w:val="24"/>
          <w:szCs w:val="24"/>
        </w:rPr>
        <w:t>wykorzystania ich niezgodnie z celem projektu grantowego oraz zasady</w:t>
      </w:r>
      <w:r w:rsidR="00846A9C">
        <w:rPr>
          <w:rFonts w:ascii="Times New Roman" w:hAnsi="Times New Roman"/>
          <w:bCs/>
          <w:sz w:val="24"/>
          <w:szCs w:val="24"/>
        </w:rPr>
        <w:t xml:space="preserve"> </w:t>
      </w:r>
      <w:r w:rsidRPr="00846A9C">
        <w:rPr>
          <w:rFonts w:ascii="Times New Roman" w:hAnsi="Times New Roman"/>
          <w:bCs/>
          <w:sz w:val="24"/>
          <w:szCs w:val="24"/>
        </w:rPr>
        <w:t>odzyskiwania środków finansowych w przypadku niewywiązania się</w:t>
      </w:r>
      <w:r w:rsidR="00846A9C">
        <w:rPr>
          <w:rFonts w:ascii="Times New Roman" w:hAnsi="Times New Roman"/>
          <w:bCs/>
          <w:sz w:val="24"/>
          <w:szCs w:val="24"/>
        </w:rPr>
        <w:t xml:space="preserve"> </w:t>
      </w:r>
      <w:r w:rsidRPr="00846A9C">
        <w:rPr>
          <w:rFonts w:ascii="Times New Roman" w:hAnsi="Times New Roman"/>
          <w:bCs/>
          <w:sz w:val="24"/>
          <w:szCs w:val="24"/>
        </w:rPr>
        <w:t>grantobiorcy z warunków umowy o powierzenie grantu,</w:t>
      </w:r>
    </w:p>
    <w:p w14:paraId="2D2C1E6B" w14:textId="01793EC4" w:rsidR="008B1E2B" w:rsidRDefault="008B1E2B" w:rsidP="00846A9C">
      <w:pPr>
        <w:pStyle w:val="Akapitzlist"/>
        <w:numPr>
          <w:ilvl w:val="1"/>
          <w:numId w:val="12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A9C">
        <w:rPr>
          <w:rFonts w:ascii="Times New Roman" w:hAnsi="Times New Roman"/>
          <w:bCs/>
          <w:sz w:val="24"/>
          <w:szCs w:val="24"/>
        </w:rPr>
        <w:t>poddania się kontroli przeprowadzanej przez LGD lub inne podmioty lub</w:t>
      </w:r>
      <w:r w:rsidR="00846A9C">
        <w:rPr>
          <w:rFonts w:ascii="Times New Roman" w:hAnsi="Times New Roman"/>
          <w:bCs/>
          <w:sz w:val="24"/>
          <w:szCs w:val="24"/>
        </w:rPr>
        <w:t xml:space="preserve"> </w:t>
      </w:r>
      <w:r w:rsidRPr="00846A9C">
        <w:rPr>
          <w:rFonts w:ascii="Times New Roman" w:hAnsi="Times New Roman"/>
          <w:bCs/>
          <w:sz w:val="24"/>
          <w:szCs w:val="24"/>
        </w:rPr>
        <w:t>instytucje do tego uprawnione lub na zlecenie tych podmiotów lub instytucji,</w:t>
      </w:r>
    </w:p>
    <w:p w14:paraId="26EB0319" w14:textId="4599D5C0" w:rsidR="008B1E2B" w:rsidRDefault="008B1E2B" w:rsidP="00DB6F57">
      <w:pPr>
        <w:pStyle w:val="Akapitzlist"/>
        <w:numPr>
          <w:ilvl w:val="1"/>
          <w:numId w:val="12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A9C">
        <w:rPr>
          <w:rFonts w:ascii="Times New Roman" w:hAnsi="Times New Roman"/>
          <w:bCs/>
          <w:sz w:val="24"/>
          <w:szCs w:val="24"/>
        </w:rPr>
        <w:t>spełniania przez okres realizacji projektu grantowego określonych</w:t>
      </w:r>
      <w:r w:rsidR="00DB6F57">
        <w:rPr>
          <w:rFonts w:ascii="Times New Roman" w:hAnsi="Times New Roman"/>
          <w:bCs/>
          <w:sz w:val="24"/>
          <w:szCs w:val="24"/>
        </w:rPr>
        <w:t xml:space="preserve"> </w:t>
      </w:r>
      <w:r w:rsidRPr="00DB6F57">
        <w:rPr>
          <w:rFonts w:ascii="Times New Roman" w:hAnsi="Times New Roman"/>
          <w:bCs/>
          <w:sz w:val="24"/>
          <w:szCs w:val="24"/>
        </w:rPr>
        <w:t>warunków zawartych w umowie o przyznaniu pomocy na projekt grantowy,</w:t>
      </w:r>
    </w:p>
    <w:p w14:paraId="20E295A0" w14:textId="54E3B287" w:rsidR="008B1E2B" w:rsidRDefault="008B1E2B" w:rsidP="004E4A93">
      <w:pPr>
        <w:pStyle w:val="Akapitzlist"/>
        <w:numPr>
          <w:ilvl w:val="1"/>
          <w:numId w:val="12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A93">
        <w:rPr>
          <w:rFonts w:ascii="Times New Roman" w:hAnsi="Times New Roman"/>
          <w:bCs/>
          <w:sz w:val="24"/>
          <w:szCs w:val="24"/>
        </w:rPr>
        <w:t>umożliwienia przeprowadzenia kontroli,</w:t>
      </w:r>
    </w:p>
    <w:p w14:paraId="2E3AB98D" w14:textId="59C43175" w:rsidR="008B1E2B" w:rsidRDefault="008B1E2B" w:rsidP="0022177E">
      <w:pPr>
        <w:pStyle w:val="Akapitzlist"/>
        <w:numPr>
          <w:ilvl w:val="1"/>
          <w:numId w:val="12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A93">
        <w:rPr>
          <w:rFonts w:ascii="Times New Roman" w:hAnsi="Times New Roman"/>
          <w:bCs/>
          <w:sz w:val="24"/>
          <w:szCs w:val="24"/>
        </w:rPr>
        <w:t>prowadzenia oddzielnego systemu rachunkowości albo korzystania z</w:t>
      </w:r>
      <w:r w:rsidR="0022177E">
        <w:rPr>
          <w:rFonts w:ascii="Times New Roman" w:hAnsi="Times New Roman"/>
          <w:bCs/>
          <w:sz w:val="24"/>
          <w:szCs w:val="24"/>
        </w:rPr>
        <w:t xml:space="preserve"> </w:t>
      </w:r>
      <w:r w:rsidRPr="0022177E">
        <w:rPr>
          <w:rFonts w:ascii="Times New Roman" w:hAnsi="Times New Roman"/>
          <w:bCs/>
          <w:sz w:val="24"/>
          <w:szCs w:val="24"/>
        </w:rPr>
        <w:t>odpowiedniego kodu rachunkowego,</w:t>
      </w:r>
    </w:p>
    <w:p w14:paraId="1DED140A" w14:textId="27227E96" w:rsidR="008B1E2B" w:rsidRDefault="008B1E2B" w:rsidP="0022177E">
      <w:pPr>
        <w:pStyle w:val="Akapitzlist"/>
        <w:numPr>
          <w:ilvl w:val="1"/>
          <w:numId w:val="12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77E">
        <w:rPr>
          <w:rFonts w:ascii="Times New Roman" w:hAnsi="Times New Roman"/>
          <w:bCs/>
          <w:sz w:val="24"/>
          <w:szCs w:val="24"/>
        </w:rPr>
        <w:t>stosowania Księgi wizualizacji logo PS WPR,</w:t>
      </w:r>
    </w:p>
    <w:p w14:paraId="631FF459" w14:textId="310A7884" w:rsidR="008B1E2B" w:rsidRPr="00077CDE" w:rsidRDefault="008B1E2B" w:rsidP="00077CDE">
      <w:pPr>
        <w:pStyle w:val="Akapitzlist"/>
        <w:numPr>
          <w:ilvl w:val="1"/>
          <w:numId w:val="12"/>
        </w:numPr>
        <w:tabs>
          <w:tab w:val="left" w:pos="-2634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177E">
        <w:rPr>
          <w:rFonts w:ascii="Times New Roman" w:hAnsi="Times New Roman"/>
          <w:bCs/>
          <w:sz w:val="24"/>
          <w:szCs w:val="24"/>
        </w:rPr>
        <w:t>poinformowania LGD o wszystkich faktach mających wpływ na powierzenie</w:t>
      </w:r>
      <w:r w:rsidR="00696357">
        <w:rPr>
          <w:rFonts w:ascii="Times New Roman" w:hAnsi="Times New Roman"/>
          <w:bCs/>
          <w:sz w:val="24"/>
          <w:szCs w:val="24"/>
        </w:rPr>
        <w:t xml:space="preserve"> </w:t>
      </w:r>
      <w:r w:rsidRPr="0022177E">
        <w:rPr>
          <w:rFonts w:ascii="Times New Roman" w:hAnsi="Times New Roman"/>
          <w:bCs/>
          <w:sz w:val="24"/>
          <w:szCs w:val="24"/>
        </w:rPr>
        <w:t>lub wypłatę grantu lub jego części wypłacanej granobiorcy przez LGD przed</w:t>
      </w:r>
      <w:r w:rsidR="00696357">
        <w:rPr>
          <w:rFonts w:ascii="Times New Roman" w:hAnsi="Times New Roman"/>
          <w:bCs/>
          <w:sz w:val="24"/>
          <w:szCs w:val="24"/>
        </w:rPr>
        <w:t xml:space="preserve"> </w:t>
      </w:r>
      <w:r w:rsidRPr="00696357">
        <w:rPr>
          <w:rFonts w:ascii="Times New Roman" w:hAnsi="Times New Roman"/>
          <w:bCs/>
          <w:sz w:val="24"/>
          <w:szCs w:val="24"/>
        </w:rPr>
        <w:t>realizacją zadania, jeżeli LGD przewidziała taką możliwość oraz o faktach,</w:t>
      </w:r>
      <w:r w:rsidR="00696357">
        <w:rPr>
          <w:rFonts w:ascii="Times New Roman" w:hAnsi="Times New Roman"/>
          <w:bCs/>
          <w:sz w:val="24"/>
          <w:szCs w:val="24"/>
        </w:rPr>
        <w:t xml:space="preserve"> </w:t>
      </w:r>
      <w:r w:rsidRPr="00696357">
        <w:rPr>
          <w:rFonts w:ascii="Times New Roman" w:hAnsi="Times New Roman"/>
          <w:bCs/>
          <w:sz w:val="24"/>
          <w:szCs w:val="24"/>
        </w:rPr>
        <w:t>które mają istotne znaczenie dla zwrotu nienależnie lub nadmiernie</w:t>
      </w:r>
      <w:r w:rsidR="00C40CEB">
        <w:rPr>
          <w:rFonts w:ascii="Times New Roman" w:hAnsi="Times New Roman"/>
          <w:bCs/>
          <w:sz w:val="24"/>
          <w:szCs w:val="24"/>
        </w:rPr>
        <w:t xml:space="preserve"> </w:t>
      </w:r>
      <w:r w:rsidRPr="00696357">
        <w:rPr>
          <w:rFonts w:ascii="Times New Roman" w:hAnsi="Times New Roman"/>
          <w:bCs/>
          <w:sz w:val="24"/>
          <w:szCs w:val="24"/>
        </w:rPr>
        <w:t>pobranych środków, każdej zmianie w zakresie danych objętych umową o</w:t>
      </w:r>
      <w:r w:rsidR="00C40CEB">
        <w:rPr>
          <w:rFonts w:ascii="Times New Roman" w:hAnsi="Times New Roman"/>
          <w:bCs/>
          <w:sz w:val="24"/>
          <w:szCs w:val="24"/>
        </w:rPr>
        <w:t xml:space="preserve"> </w:t>
      </w:r>
      <w:r w:rsidRPr="00C40CEB">
        <w:rPr>
          <w:rFonts w:ascii="Times New Roman" w:hAnsi="Times New Roman"/>
          <w:bCs/>
          <w:sz w:val="24"/>
          <w:szCs w:val="24"/>
        </w:rPr>
        <w:t xml:space="preserve">powierzenie </w:t>
      </w:r>
      <w:r w:rsidR="00077CDE">
        <w:rPr>
          <w:rFonts w:ascii="Times New Roman" w:hAnsi="Times New Roman"/>
          <w:bCs/>
          <w:sz w:val="24"/>
          <w:szCs w:val="24"/>
        </w:rPr>
        <w:t xml:space="preserve"> </w:t>
      </w:r>
      <w:r w:rsidRPr="00C40CEB">
        <w:rPr>
          <w:rFonts w:ascii="Times New Roman" w:hAnsi="Times New Roman"/>
          <w:bCs/>
          <w:sz w:val="24"/>
          <w:szCs w:val="24"/>
        </w:rPr>
        <w:t xml:space="preserve">grantu oraz o wszystkich zdarzeniach, które mają </w:t>
      </w:r>
      <w:r w:rsidR="00077CDE" w:rsidRPr="00C40CEB">
        <w:rPr>
          <w:rFonts w:ascii="Times New Roman" w:hAnsi="Times New Roman"/>
          <w:bCs/>
          <w:sz w:val="24"/>
          <w:szCs w:val="24"/>
        </w:rPr>
        <w:t>istotne</w:t>
      </w:r>
      <w:r w:rsidR="00077CDE" w:rsidRPr="00077CDE">
        <w:rPr>
          <w:rFonts w:ascii="Times New Roman" w:hAnsi="Times New Roman"/>
          <w:bCs/>
          <w:sz w:val="24"/>
          <w:szCs w:val="24"/>
        </w:rPr>
        <w:t xml:space="preserve"> znaczenie</w:t>
      </w:r>
      <w:r w:rsidRPr="00077CDE">
        <w:rPr>
          <w:rFonts w:ascii="Times New Roman" w:hAnsi="Times New Roman"/>
          <w:bCs/>
          <w:sz w:val="24"/>
          <w:szCs w:val="24"/>
        </w:rPr>
        <w:t xml:space="preserve"> dla realizacji podjętych zobowiązań w ramach zadania objętego</w:t>
      </w:r>
      <w:r w:rsidR="00077CDE">
        <w:rPr>
          <w:rFonts w:ascii="Times New Roman" w:hAnsi="Times New Roman"/>
          <w:bCs/>
          <w:sz w:val="24"/>
          <w:szCs w:val="24"/>
        </w:rPr>
        <w:t xml:space="preserve"> </w:t>
      </w:r>
      <w:r w:rsidRPr="00077CDE">
        <w:rPr>
          <w:rFonts w:ascii="Times New Roman" w:hAnsi="Times New Roman"/>
          <w:bCs/>
          <w:sz w:val="24"/>
          <w:szCs w:val="24"/>
        </w:rPr>
        <w:t>tą umową;</w:t>
      </w:r>
    </w:p>
    <w:p w14:paraId="0DD1F89E" w14:textId="77777777" w:rsidR="00801168" w:rsidRDefault="008B1E2B" w:rsidP="00847B4F">
      <w:pPr>
        <w:pStyle w:val="Akapitzlist"/>
        <w:numPr>
          <w:ilvl w:val="0"/>
          <w:numId w:val="50"/>
        </w:numPr>
        <w:tabs>
          <w:tab w:val="left" w:pos="-2634"/>
        </w:tabs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EB0D93">
        <w:rPr>
          <w:rFonts w:ascii="Times New Roman" w:hAnsi="Times New Roman"/>
          <w:bCs/>
          <w:sz w:val="24"/>
          <w:szCs w:val="24"/>
        </w:rPr>
        <w:t>sposób i terminy wezwania grantobiorcy do usunięcia braków lub złożenia</w:t>
      </w:r>
      <w:r w:rsidR="00F974AE">
        <w:rPr>
          <w:rFonts w:ascii="Times New Roman" w:hAnsi="Times New Roman"/>
          <w:bCs/>
          <w:sz w:val="24"/>
          <w:szCs w:val="24"/>
        </w:rPr>
        <w:t xml:space="preserve"> </w:t>
      </w:r>
      <w:r w:rsidRPr="00F974AE">
        <w:rPr>
          <w:rFonts w:ascii="Times New Roman" w:hAnsi="Times New Roman"/>
          <w:bCs/>
          <w:sz w:val="24"/>
          <w:szCs w:val="24"/>
        </w:rPr>
        <w:t>wyjaśnień na etapie rozliczenia grantu;</w:t>
      </w:r>
    </w:p>
    <w:p w14:paraId="7050622C" w14:textId="1E285B4A" w:rsidR="00751F7E" w:rsidRDefault="00751F7E" w:rsidP="00847B4F">
      <w:pPr>
        <w:pStyle w:val="Akapitzlist"/>
        <w:numPr>
          <w:ilvl w:val="0"/>
          <w:numId w:val="50"/>
        </w:numPr>
        <w:tabs>
          <w:tab w:val="left" w:pos="-2634"/>
        </w:tabs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974AE">
        <w:rPr>
          <w:rFonts w:ascii="Times New Roman" w:hAnsi="Times New Roman"/>
          <w:bCs/>
          <w:sz w:val="24"/>
          <w:szCs w:val="24"/>
        </w:rPr>
        <w:t xml:space="preserve"> zasady oceny realizacji grantu oraz zasady przeprowadzania kontroli przez</w:t>
      </w:r>
      <w:r w:rsidR="002E611D">
        <w:rPr>
          <w:rFonts w:ascii="Times New Roman" w:hAnsi="Times New Roman"/>
          <w:bCs/>
          <w:sz w:val="24"/>
          <w:szCs w:val="24"/>
        </w:rPr>
        <w:t xml:space="preserve"> </w:t>
      </w:r>
      <w:r w:rsidRPr="002E611D">
        <w:rPr>
          <w:rFonts w:ascii="Times New Roman" w:hAnsi="Times New Roman"/>
          <w:bCs/>
          <w:sz w:val="24"/>
          <w:szCs w:val="24"/>
        </w:rPr>
        <w:t>LGD, również w okresie związania celem;</w:t>
      </w:r>
    </w:p>
    <w:p w14:paraId="7AF4DE53" w14:textId="22D54E91" w:rsidR="00751F7E" w:rsidRDefault="00751F7E" w:rsidP="00847B4F">
      <w:pPr>
        <w:pStyle w:val="Akapitzlist"/>
        <w:numPr>
          <w:ilvl w:val="0"/>
          <w:numId w:val="50"/>
        </w:numPr>
        <w:tabs>
          <w:tab w:val="left" w:pos="-2634"/>
        </w:tabs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2E611D">
        <w:rPr>
          <w:rFonts w:ascii="Times New Roman" w:hAnsi="Times New Roman"/>
          <w:bCs/>
          <w:sz w:val="24"/>
          <w:szCs w:val="24"/>
        </w:rPr>
        <w:t>obowiązki i tryb udostępnienia przez grantobiorcę informacji uprawnionym</w:t>
      </w:r>
      <w:r w:rsidR="002E611D" w:rsidRPr="002E611D">
        <w:rPr>
          <w:rFonts w:ascii="Times New Roman" w:hAnsi="Times New Roman"/>
          <w:bCs/>
          <w:sz w:val="24"/>
          <w:szCs w:val="24"/>
        </w:rPr>
        <w:t xml:space="preserve"> </w:t>
      </w:r>
      <w:r w:rsidRPr="002E611D">
        <w:rPr>
          <w:rFonts w:ascii="Times New Roman" w:hAnsi="Times New Roman"/>
          <w:bCs/>
          <w:sz w:val="24"/>
          <w:szCs w:val="24"/>
        </w:rPr>
        <w:t>podmiotom w okresie związania celem;</w:t>
      </w:r>
    </w:p>
    <w:p w14:paraId="2E121387" w14:textId="0AFA041B" w:rsidR="00751F7E" w:rsidRDefault="00751F7E" w:rsidP="00847B4F">
      <w:pPr>
        <w:pStyle w:val="Akapitzlist"/>
        <w:numPr>
          <w:ilvl w:val="0"/>
          <w:numId w:val="50"/>
        </w:numPr>
        <w:tabs>
          <w:tab w:val="left" w:pos="-2634"/>
        </w:tabs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131875">
        <w:rPr>
          <w:rFonts w:ascii="Times New Roman" w:hAnsi="Times New Roman"/>
          <w:bCs/>
          <w:sz w:val="24"/>
          <w:szCs w:val="24"/>
        </w:rPr>
        <w:t>zakres i tryb składania sprawozdawania z realizacji przez grantobiorcę</w:t>
      </w:r>
      <w:r w:rsidR="00131875">
        <w:rPr>
          <w:rFonts w:ascii="Times New Roman" w:hAnsi="Times New Roman"/>
          <w:bCs/>
          <w:sz w:val="24"/>
          <w:szCs w:val="24"/>
        </w:rPr>
        <w:t xml:space="preserve"> </w:t>
      </w:r>
      <w:r w:rsidRPr="00131875">
        <w:rPr>
          <w:rFonts w:ascii="Times New Roman" w:hAnsi="Times New Roman"/>
          <w:bCs/>
          <w:sz w:val="24"/>
          <w:szCs w:val="24"/>
        </w:rPr>
        <w:t>grantu/zadania, również efektów jego realizacji w okresie związania celem;</w:t>
      </w:r>
    </w:p>
    <w:p w14:paraId="2E5B978E" w14:textId="3EED0797" w:rsidR="00751F7E" w:rsidRDefault="00751F7E" w:rsidP="00847B4F">
      <w:pPr>
        <w:pStyle w:val="Akapitzlist"/>
        <w:numPr>
          <w:ilvl w:val="0"/>
          <w:numId w:val="50"/>
        </w:numPr>
        <w:tabs>
          <w:tab w:val="left" w:pos="-2634"/>
        </w:tabs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3C5747">
        <w:rPr>
          <w:rFonts w:ascii="Times New Roman" w:hAnsi="Times New Roman"/>
          <w:bCs/>
          <w:sz w:val="24"/>
          <w:szCs w:val="24"/>
        </w:rPr>
        <w:lastRenderedPageBreak/>
        <w:t>numeru rachunku bankowego grantobiorcy, na który będzie przekazywany</w:t>
      </w:r>
      <w:r w:rsidR="00E545AE">
        <w:rPr>
          <w:rFonts w:ascii="Times New Roman" w:hAnsi="Times New Roman"/>
          <w:bCs/>
          <w:sz w:val="24"/>
          <w:szCs w:val="24"/>
        </w:rPr>
        <w:t xml:space="preserve"> </w:t>
      </w:r>
      <w:r w:rsidRPr="00E545AE">
        <w:rPr>
          <w:rFonts w:ascii="Times New Roman" w:hAnsi="Times New Roman"/>
          <w:bCs/>
          <w:sz w:val="24"/>
          <w:szCs w:val="24"/>
        </w:rPr>
        <w:t>grant lub jego część wypłacana granobiorcy przez LGD przed realizacją</w:t>
      </w:r>
      <w:r w:rsidR="00E545AE">
        <w:rPr>
          <w:rFonts w:ascii="Times New Roman" w:hAnsi="Times New Roman"/>
          <w:bCs/>
          <w:sz w:val="24"/>
          <w:szCs w:val="24"/>
        </w:rPr>
        <w:t xml:space="preserve"> </w:t>
      </w:r>
      <w:r w:rsidRPr="00E545AE">
        <w:rPr>
          <w:rFonts w:ascii="Times New Roman" w:hAnsi="Times New Roman"/>
          <w:bCs/>
          <w:sz w:val="24"/>
          <w:szCs w:val="24"/>
        </w:rPr>
        <w:t>zadania, jeżeli LGD przewidziała taką możliwość;</w:t>
      </w:r>
    </w:p>
    <w:p w14:paraId="0AD1DB76" w14:textId="20FE1BD6" w:rsidR="00751F7E" w:rsidRDefault="00751F7E" w:rsidP="00847B4F">
      <w:pPr>
        <w:pStyle w:val="Akapitzlist"/>
        <w:numPr>
          <w:ilvl w:val="0"/>
          <w:numId w:val="50"/>
        </w:numPr>
        <w:tabs>
          <w:tab w:val="left" w:pos="-2634"/>
        </w:tabs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E545AE">
        <w:rPr>
          <w:rFonts w:ascii="Times New Roman" w:hAnsi="Times New Roman"/>
          <w:bCs/>
          <w:sz w:val="24"/>
          <w:szCs w:val="24"/>
        </w:rPr>
        <w:t>formę zabezpieczenia wykonania zobowiązań umownych;</w:t>
      </w:r>
    </w:p>
    <w:p w14:paraId="708EA172" w14:textId="5792ED6A" w:rsidR="00DA5E44" w:rsidRPr="00B324CC" w:rsidRDefault="00751F7E" w:rsidP="00B324CC">
      <w:pPr>
        <w:pStyle w:val="Akapitzlist"/>
        <w:numPr>
          <w:ilvl w:val="0"/>
          <w:numId w:val="50"/>
        </w:numPr>
        <w:tabs>
          <w:tab w:val="left" w:pos="-2634"/>
        </w:tabs>
        <w:spacing w:after="0" w:line="36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CF6B30">
        <w:rPr>
          <w:rFonts w:ascii="Times New Roman" w:hAnsi="Times New Roman"/>
          <w:bCs/>
          <w:sz w:val="24"/>
          <w:szCs w:val="24"/>
        </w:rPr>
        <w:t xml:space="preserve"> warunki ewentualnej zmiany </w:t>
      </w:r>
      <w:r w:rsidR="00B324CC">
        <w:rPr>
          <w:rFonts w:ascii="Times New Roman" w:hAnsi="Times New Roman"/>
          <w:bCs/>
          <w:sz w:val="24"/>
          <w:szCs w:val="24"/>
        </w:rPr>
        <w:t xml:space="preserve">lub rozwiązania </w:t>
      </w:r>
      <w:r w:rsidRPr="00CF6B30">
        <w:rPr>
          <w:rFonts w:ascii="Times New Roman" w:hAnsi="Times New Roman"/>
          <w:bCs/>
          <w:sz w:val="24"/>
          <w:szCs w:val="24"/>
        </w:rPr>
        <w:t>umowy o powierzenie grantu.</w:t>
      </w:r>
    </w:p>
    <w:p w14:paraId="49B1A0F3" w14:textId="3A755DE6" w:rsidR="00CD6D65" w:rsidRPr="00DA5E44" w:rsidRDefault="00751F7E" w:rsidP="00DA5E44">
      <w:pPr>
        <w:pStyle w:val="Akapitzlist"/>
        <w:numPr>
          <w:ilvl w:val="0"/>
          <w:numId w:val="51"/>
        </w:numPr>
        <w:tabs>
          <w:tab w:val="left" w:pos="-2634"/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F6B30">
        <w:rPr>
          <w:rFonts w:ascii="Times New Roman" w:hAnsi="Times New Roman"/>
          <w:bCs/>
          <w:sz w:val="24"/>
          <w:szCs w:val="24"/>
        </w:rPr>
        <w:t>W przypadku projektu grantowego w zakresie przygotowania koncepcji SV</w:t>
      </w:r>
      <w:r w:rsidR="003E46A7">
        <w:rPr>
          <w:rFonts w:ascii="Times New Roman" w:hAnsi="Times New Roman"/>
          <w:bCs/>
          <w:sz w:val="24"/>
          <w:szCs w:val="24"/>
        </w:rPr>
        <w:t xml:space="preserve"> </w:t>
      </w:r>
      <w:r w:rsidRPr="003E46A7">
        <w:rPr>
          <w:rFonts w:ascii="Times New Roman" w:hAnsi="Times New Roman"/>
          <w:bCs/>
          <w:sz w:val="24"/>
          <w:szCs w:val="24"/>
        </w:rPr>
        <w:t>opracowany formularz umowy o powierzenie grantu uwzględnia jego specyfikę, w</w:t>
      </w:r>
      <w:r w:rsidR="003E46A7">
        <w:rPr>
          <w:rFonts w:ascii="Times New Roman" w:hAnsi="Times New Roman"/>
          <w:bCs/>
          <w:sz w:val="24"/>
          <w:szCs w:val="24"/>
        </w:rPr>
        <w:t xml:space="preserve"> </w:t>
      </w:r>
      <w:r w:rsidRPr="003E46A7">
        <w:rPr>
          <w:rFonts w:ascii="Times New Roman" w:hAnsi="Times New Roman"/>
          <w:bCs/>
          <w:sz w:val="24"/>
          <w:szCs w:val="24"/>
        </w:rPr>
        <w:t xml:space="preserve">tym formę grantu (koszt jednostkowy) i kwotę grantu oraz jego </w:t>
      </w:r>
      <w:r w:rsidR="003E46A7">
        <w:rPr>
          <w:rFonts w:ascii="Times New Roman" w:hAnsi="Times New Roman"/>
          <w:bCs/>
          <w:sz w:val="24"/>
          <w:szCs w:val="24"/>
        </w:rPr>
        <w:t xml:space="preserve">nie inwestycyjny </w:t>
      </w:r>
      <w:r w:rsidRPr="003E46A7">
        <w:rPr>
          <w:rFonts w:ascii="Times New Roman" w:hAnsi="Times New Roman"/>
          <w:bCs/>
          <w:sz w:val="24"/>
          <w:szCs w:val="24"/>
        </w:rPr>
        <w:t>charakter.</w:t>
      </w:r>
      <w:r w:rsidR="003E46A7">
        <w:rPr>
          <w:rFonts w:ascii="Times New Roman" w:hAnsi="Times New Roman"/>
          <w:bCs/>
          <w:sz w:val="24"/>
          <w:szCs w:val="24"/>
        </w:rPr>
        <w:t xml:space="preserve"> </w:t>
      </w:r>
      <w:r w:rsidRPr="003E46A7">
        <w:rPr>
          <w:rFonts w:ascii="Times New Roman" w:hAnsi="Times New Roman"/>
          <w:bCs/>
          <w:sz w:val="24"/>
          <w:szCs w:val="24"/>
        </w:rPr>
        <w:t>Ponadto umowa o powierzenie grantu w szczególności zawiera</w:t>
      </w:r>
      <w:r w:rsidR="003E46A7">
        <w:rPr>
          <w:rFonts w:ascii="Times New Roman" w:hAnsi="Times New Roman"/>
          <w:bCs/>
          <w:sz w:val="24"/>
          <w:szCs w:val="24"/>
        </w:rPr>
        <w:t xml:space="preserve"> </w:t>
      </w:r>
      <w:r w:rsidRPr="003E46A7">
        <w:rPr>
          <w:rFonts w:ascii="Times New Roman" w:hAnsi="Times New Roman"/>
          <w:bCs/>
          <w:sz w:val="24"/>
          <w:szCs w:val="24"/>
        </w:rPr>
        <w:t>zobowiązania odnoszące się do jakości przygotowywanej koncepcji SV</w:t>
      </w:r>
      <w:r w:rsidR="0016073A">
        <w:rPr>
          <w:rFonts w:ascii="Times New Roman" w:hAnsi="Times New Roman"/>
          <w:bCs/>
          <w:sz w:val="24"/>
          <w:szCs w:val="24"/>
        </w:rPr>
        <w:t xml:space="preserve"> </w:t>
      </w:r>
      <w:r w:rsidRPr="003E46A7">
        <w:rPr>
          <w:rFonts w:ascii="Times New Roman" w:hAnsi="Times New Roman"/>
          <w:bCs/>
          <w:sz w:val="24"/>
          <w:szCs w:val="24"/>
        </w:rPr>
        <w:t>zapewniające możliwość wypłaty LGD pomocy na projekt grantowy w zgodzie z</w:t>
      </w:r>
      <w:r w:rsidR="0016073A">
        <w:rPr>
          <w:rFonts w:ascii="Times New Roman" w:hAnsi="Times New Roman"/>
          <w:bCs/>
          <w:sz w:val="24"/>
          <w:szCs w:val="24"/>
        </w:rPr>
        <w:t xml:space="preserve"> </w:t>
      </w:r>
      <w:r w:rsidR="0069744A">
        <w:rPr>
          <w:rFonts w:ascii="Times New Roman" w:hAnsi="Times New Roman"/>
          <w:bCs/>
          <w:sz w:val="24"/>
          <w:szCs w:val="24"/>
        </w:rPr>
        <w:t xml:space="preserve"> </w:t>
      </w:r>
      <w:r w:rsidRPr="0016073A">
        <w:rPr>
          <w:rFonts w:ascii="Times New Roman" w:hAnsi="Times New Roman"/>
          <w:bCs/>
          <w:sz w:val="24"/>
          <w:szCs w:val="24"/>
        </w:rPr>
        <w:t>warunkami przyznania pomocy na projekt grantowy.</w:t>
      </w:r>
    </w:p>
    <w:p w14:paraId="3BA60F49" w14:textId="77777777" w:rsidR="00CB2F37" w:rsidRDefault="00CB2F37" w:rsidP="00B0244E">
      <w:pPr>
        <w:tabs>
          <w:tab w:val="left" w:pos="-2634"/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59B1B882" w14:textId="1FA51221" w:rsidR="00B0244E" w:rsidRPr="00F812BF" w:rsidRDefault="00686F36" w:rsidP="00F812BF">
      <w:pPr>
        <w:pStyle w:val="Akapitzlist"/>
        <w:numPr>
          <w:ilvl w:val="0"/>
          <w:numId w:val="67"/>
        </w:numPr>
        <w:tabs>
          <w:tab w:val="left" w:pos="-2634"/>
          <w:tab w:val="left" w:pos="851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bookmarkStart w:id="15" w:name="_Hlk164860722"/>
      <w:r w:rsidRPr="00F812BF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Zasady rozliczania </w:t>
      </w:r>
      <w:r w:rsidR="00FC1508" w:rsidRPr="00F812BF">
        <w:rPr>
          <w:rFonts w:ascii="Times New Roman" w:hAnsi="Times New Roman"/>
          <w:b/>
          <w:i/>
          <w:iCs/>
          <w:sz w:val="24"/>
          <w:szCs w:val="24"/>
          <w:u w:val="single"/>
        </w:rPr>
        <w:t>grantobiorców</w:t>
      </w:r>
      <w:r w:rsidRPr="00F812BF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B324CC" w:rsidRPr="00F812BF">
        <w:rPr>
          <w:rFonts w:ascii="Times New Roman" w:hAnsi="Times New Roman"/>
          <w:b/>
          <w:i/>
          <w:iCs/>
          <w:sz w:val="24"/>
          <w:szCs w:val="24"/>
          <w:u w:val="single"/>
        </w:rPr>
        <w:t>-</w:t>
      </w:r>
      <w:r w:rsidR="0006598E" w:rsidRPr="00F812BF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09365A" w:rsidRPr="00F812BF">
        <w:rPr>
          <w:rFonts w:ascii="Times New Roman" w:hAnsi="Times New Roman"/>
          <w:b/>
          <w:i/>
          <w:iCs/>
          <w:sz w:val="24"/>
          <w:szCs w:val="24"/>
          <w:u w:val="single"/>
        </w:rPr>
        <w:t>wniosek</w:t>
      </w:r>
      <w:r w:rsidR="00041EEA" w:rsidRPr="00F812BF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o rozliczenie grantu</w:t>
      </w:r>
      <w:bookmarkEnd w:id="15"/>
    </w:p>
    <w:p w14:paraId="576C2421" w14:textId="5F6E46AD" w:rsidR="00684705" w:rsidRPr="006A5E19" w:rsidRDefault="00CF46E9" w:rsidP="00D678D4">
      <w:pPr>
        <w:tabs>
          <w:tab w:val="left" w:pos="-2634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5E1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CA67A6">
        <w:rPr>
          <w:rFonts w:ascii="Times New Roman" w:hAnsi="Times New Roman" w:cs="Times New Roman"/>
          <w:bCs/>
          <w:sz w:val="24"/>
          <w:szCs w:val="24"/>
        </w:rPr>
        <w:t>14</w:t>
      </w:r>
    </w:p>
    <w:p w14:paraId="68D75566" w14:textId="5F51806F" w:rsidR="00684705" w:rsidRPr="00FA4528" w:rsidRDefault="006E3646" w:rsidP="00D901CD">
      <w:pPr>
        <w:numPr>
          <w:ilvl w:val="0"/>
          <w:numId w:val="3"/>
        </w:numPr>
        <w:tabs>
          <w:tab w:val="left" w:pos="-2634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684705" w:rsidRPr="00FA4528">
        <w:rPr>
          <w:rFonts w:ascii="Times New Roman" w:hAnsi="Times New Roman"/>
          <w:bCs/>
          <w:sz w:val="24"/>
          <w:szCs w:val="24"/>
        </w:rPr>
        <w:t xml:space="preserve">o zrealizowaniu powierzonego zadania, w terminie wynikającym z umowy powierzenia grantu, </w:t>
      </w:r>
      <w:r w:rsidR="00233766">
        <w:rPr>
          <w:rFonts w:ascii="Times New Roman" w:hAnsi="Times New Roman"/>
          <w:bCs/>
          <w:sz w:val="24"/>
          <w:szCs w:val="24"/>
        </w:rPr>
        <w:t>g</w:t>
      </w:r>
      <w:r w:rsidR="0006598E" w:rsidRPr="0006598E">
        <w:rPr>
          <w:rFonts w:ascii="Times New Roman" w:hAnsi="Times New Roman"/>
          <w:bCs/>
          <w:sz w:val="24"/>
          <w:szCs w:val="24"/>
        </w:rPr>
        <w:t xml:space="preserve">rantobiorca </w:t>
      </w:r>
      <w:r w:rsidR="00684705" w:rsidRPr="00FA4528">
        <w:rPr>
          <w:rFonts w:ascii="Times New Roman" w:hAnsi="Times New Roman"/>
          <w:bCs/>
          <w:sz w:val="24"/>
          <w:szCs w:val="24"/>
        </w:rPr>
        <w:t xml:space="preserve">składa wniosek o </w:t>
      </w:r>
      <w:r w:rsidR="00D3041B" w:rsidRPr="00FA4528">
        <w:rPr>
          <w:rFonts w:ascii="Times New Roman" w:hAnsi="Times New Roman"/>
          <w:bCs/>
          <w:sz w:val="24"/>
          <w:szCs w:val="24"/>
        </w:rPr>
        <w:t xml:space="preserve">rozliczenie grantu </w:t>
      </w:r>
      <w:r w:rsidR="00007B1D" w:rsidRPr="00FA4528">
        <w:rPr>
          <w:rFonts w:ascii="Times New Roman" w:hAnsi="Times New Roman"/>
          <w:bCs/>
          <w:sz w:val="24"/>
          <w:szCs w:val="24"/>
        </w:rPr>
        <w:t xml:space="preserve">na </w:t>
      </w:r>
      <w:r w:rsidR="00684705" w:rsidRPr="00FA4528">
        <w:rPr>
          <w:rFonts w:ascii="Times New Roman" w:hAnsi="Times New Roman"/>
          <w:bCs/>
          <w:sz w:val="24"/>
          <w:szCs w:val="24"/>
        </w:rPr>
        <w:t xml:space="preserve">formularzu udostępnionym przez </w:t>
      </w:r>
      <w:r w:rsidR="00A7375B" w:rsidRPr="00FA4528">
        <w:rPr>
          <w:rFonts w:ascii="Times New Roman" w:hAnsi="Times New Roman"/>
          <w:bCs/>
          <w:sz w:val="24"/>
          <w:szCs w:val="24"/>
        </w:rPr>
        <w:t>LGD</w:t>
      </w:r>
      <w:r w:rsidR="0095166B" w:rsidRPr="00FA4528">
        <w:rPr>
          <w:rFonts w:ascii="Times New Roman" w:hAnsi="Times New Roman"/>
          <w:bCs/>
          <w:sz w:val="24"/>
          <w:szCs w:val="24"/>
        </w:rPr>
        <w:t>,</w:t>
      </w:r>
      <w:r w:rsidR="00684705" w:rsidRPr="00FA4528">
        <w:rPr>
          <w:rFonts w:ascii="Times New Roman" w:hAnsi="Times New Roman"/>
          <w:bCs/>
          <w:sz w:val="24"/>
          <w:szCs w:val="24"/>
        </w:rPr>
        <w:t xml:space="preserve"> zawierając</w:t>
      </w:r>
      <w:r w:rsidR="0095166B" w:rsidRPr="00FA4528">
        <w:rPr>
          <w:rFonts w:ascii="Times New Roman" w:hAnsi="Times New Roman"/>
          <w:bCs/>
          <w:sz w:val="24"/>
          <w:szCs w:val="24"/>
        </w:rPr>
        <w:t>y</w:t>
      </w:r>
      <w:r w:rsidR="004E7E02" w:rsidRPr="00FA4528">
        <w:rPr>
          <w:rFonts w:ascii="Times New Roman" w:hAnsi="Times New Roman"/>
          <w:bCs/>
          <w:sz w:val="24"/>
          <w:szCs w:val="24"/>
        </w:rPr>
        <w:t>m</w:t>
      </w:r>
      <w:r w:rsidR="00684705" w:rsidRPr="00FA4528">
        <w:rPr>
          <w:rFonts w:ascii="Times New Roman" w:hAnsi="Times New Roman"/>
          <w:bCs/>
          <w:sz w:val="24"/>
          <w:szCs w:val="24"/>
        </w:rPr>
        <w:t xml:space="preserve"> w szczególności:</w:t>
      </w:r>
    </w:p>
    <w:p w14:paraId="5747ADFA" w14:textId="7AE03BD5" w:rsidR="002311FE" w:rsidRPr="00FA4528" w:rsidRDefault="00FA4528" w:rsidP="002311FE">
      <w:pPr>
        <w:numPr>
          <w:ilvl w:val="0"/>
          <w:numId w:val="52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528">
        <w:rPr>
          <w:rFonts w:ascii="Times New Roman" w:hAnsi="Times New Roman"/>
          <w:bCs/>
          <w:sz w:val="24"/>
          <w:szCs w:val="24"/>
        </w:rPr>
        <w:t>Potwierdzenie przyjęcia wniosku;</w:t>
      </w:r>
    </w:p>
    <w:p w14:paraId="44952FC5" w14:textId="04C366B4" w:rsidR="005F72B1" w:rsidRPr="00FA4528" w:rsidRDefault="005F72B1" w:rsidP="002311FE">
      <w:pPr>
        <w:numPr>
          <w:ilvl w:val="0"/>
          <w:numId w:val="52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528">
        <w:rPr>
          <w:rFonts w:ascii="Times New Roman" w:hAnsi="Times New Roman"/>
          <w:bCs/>
          <w:sz w:val="24"/>
          <w:szCs w:val="24"/>
        </w:rPr>
        <w:t xml:space="preserve">Dane </w:t>
      </w:r>
      <w:r w:rsidR="00F05EAA" w:rsidRPr="00FA4528">
        <w:rPr>
          <w:rFonts w:ascii="Times New Roman" w:hAnsi="Times New Roman"/>
          <w:bCs/>
          <w:sz w:val="24"/>
          <w:szCs w:val="24"/>
        </w:rPr>
        <w:t xml:space="preserve">identyfikacyjne </w:t>
      </w:r>
      <w:r w:rsidR="00245720" w:rsidRPr="00FA4528">
        <w:rPr>
          <w:rFonts w:ascii="Times New Roman" w:hAnsi="Times New Roman"/>
          <w:bCs/>
          <w:sz w:val="24"/>
          <w:szCs w:val="24"/>
        </w:rPr>
        <w:t xml:space="preserve">wnioskodawcy oraz osób </w:t>
      </w:r>
      <w:r w:rsidR="00854941" w:rsidRPr="00FA4528">
        <w:rPr>
          <w:rFonts w:ascii="Times New Roman" w:hAnsi="Times New Roman"/>
          <w:bCs/>
          <w:sz w:val="24"/>
          <w:szCs w:val="24"/>
        </w:rPr>
        <w:t>reprezentujących wnioskodawcę, osó</w:t>
      </w:r>
      <w:r w:rsidR="005C4BF6" w:rsidRPr="00FA4528">
        <w:rPr>
          <w:rFonts w:ascii="Times New Roman" w:hAnsi="Times New Roman"/>
          <w:bCs/>
          <w:sz w:val="24"/>
          <w:szCs w:val="24"/>
        </w:rPr>
        <w:t>b do kontaktu i ewentualnego pełnomocnictwa</w:t>
      </w:r>
      <w:r w:rsidR="002311FE" w:rsidRPr="00FA4528">
        <w:rPr>
          <w:rFonts w:ascii="Times New Roman" w:hAnsi="Times New Roman"/>
          <w:bCs/>
          <w:sz w:val="24"/>
          <w:szCs w:val="24"/>
        </w:rPr>
        <w:t>;</w:t>
      </w:r>
    </w:p>
    <w:p w14:paraId="4AD560D8" w14:textId="77777777" w:rsidR="006618B2" w:rsidRPr="00FA4528" w:rsidRDefault="006618B2" w:rsidP="002311FE">
      <w:pPr>
        <w:numPr>
          <w:ilvl w:val="0"/>
          <w:numId w:val="52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528">
        <w:rPr>
          <w:rFonts w:ascii="Times New Roman" w:hAnsi="Times New Roman"/>
          <w:bCs/>
          <w:sz w:val="24"/>
          <w:szCs w:val="24"/>
        </w:rPr>
        <w:t>dane z umowy o powierzenie grantu (nr umowy, data zawarcia, kwota grantu );</w:t>
      </w:r>
    </w:p>
    <w:p w14:paraId="76F120EC" w14:textId="735F6308" w:rsidR="006618B2" w:rsidRPr="00FA4528" w:rsidRDefault="006618B2" w:rsidP="002311FE">
      <w:pPr>
        <w:numPr>
          <w:ilvl w:val="0"/>
          <w:numId w:val="52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528">
        <w:rPr>
          <w:rFonts w:ascii="Times New Roman" w:hAnsi="Times New Roman"/>
          <w:bCs/>
          <w:sz w:val="24"/>
          <w:szCs w:val="24"/>
        </w:rPr>
        <w:t>wskazanie okresu, którego dotyczy wniosek o rozliczenie grantu;</w:t>
      </w:r>
    </w:p>
    <w:p w14:paraId="6FA58766" w14:textId="4E4C5445" w:rsidR="006618B2" w:rsidRPr="00FA4528" w:rsidRDefault="006618B2" w:rsidP="002311FE">
      <w:pPr>
        <w:numPr>
          <w:ilvl w:val="0"/>
          <w:numId w:val="52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528">
        <w:rPr>
          <w:rFonts w:ascii="Times New Roman" w:hAnsi="Times New Roman"/>
          <w:bCs/>
          <w:sz w:val="24"/>
          <w:szCs w:val="24"/>
        </w:rPr>
        <w:t>koszty realizacji danego zadania/etapu zadania, na które udzielono grantu:</w:t>
      </w:r>
      <w:r w:rsidR="00AF5AC4" w:rsidRPr="00FA4528">
        <w:rPr>
          <w:rFonts w:ascii="Times New Roman" w:hAnsi="Times New Roman"/>
          <w:bCs/>
          <w:sz w:val="24"/>
          <w:szCs w:val="24"/>
        </w:rPr>
        <w:t xml:space="preserve"> </w:t>
      </w:r>
      <w:r w:rsidRPr="00FA4528">
        <w:rPr>
          <w:rFonts w:ascii="Times New Roman" w:hAnsi="Times New Roman"/>
          <w:bCs/>
          <w:sz w:val="24"/>
          <w:szCs w:val="24"/>
        </w:rPr>
        <w:t>całkowite, niekwalifikowalne, kwalifikowalne;</w:t>
      </w:r>
    </w:p>
    <w:p w14:paraId="3C485455" w14:textId="03D0AF1A" w:rsidR="006618B2" w:rsidRPr="00FA4528" w:rsidRDefault="006618B2" w:rsidP="002311FE">
      <w:pPr>
        <w:numPr>
          <w:ilvl w:val="0"/>
          <w:numId w:val="52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528">
        <w:rPr>
          <w:rFonts w:ascii="Times New Roman" w:hAnsi="Times New Roman"/>
          <w:bCs/>
          <w:sz w:val="24"/>
          <w:szCs w:val="24"/>
        </w:rPr>
        <w:t>wnioskowaną kwotę grantu;</w:t>
      </w:r>
    </w:p>
    <w:p w14:paraId="2657D896" w14:textId="366ABA08" w:rsidR="006618B2" w:rsidRPr="00FA4528" w:rsidRDefault="006618B2" w:rsidP="002311FE">
      <w:pPr>
        <w:numPr>
          <w:ilvl w:val="0"/>
          <w:numId w:val="52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528">
        <w:rPr>
          <w:rFonts w:ascii="Times New Roman" w:hAnsi="Times New Roman"/>
          <w:bCs/>
          <w:sz w:val="24"/>
          <w:szCs w:val="24"/>
        </w:rPr>
        <w:t>określenie transzy grantu, jeżeli LGD przewidziała możliwość realizacji zadania</w:t>
      </w:r>
      <w:r w:rsidR="008F2972" w:rsidRPr="00FA4528">
        <w:rPr>
          <w:rFonts w:ascii="Times New Roman" w:hAnsi="Times New Roman"/>
          <w:bCs/>
          <w:sz w:val="24"/>
          <w:szCs w:val="24"/>
        </w:rPr>
        <w:t xml:space="preserve"> </w:t>
      </w:r>
      <w:r w:rsidRPr="00FA4528">
        <w:rPr>
          <w:rFonts w:ascii="Times New Roman" w:hAnsi="Times New Roman"/>
          <w:bCs/>
          <w:sz w:val="24"/>
          <w:szCs w:val="24"/>
        </w:rPr>
        <w:t>w etapach;</w:t>
      </w:r>
    </w:p>
    <w:p w14:paraId="1974B104" w14:textId="091DD18A" w:rsidR="006618B2" w:rsidRPr="008F2972" w:rsidRDefault="006618B2" w:rsidP="002311FE">
      <w:pPr>
        <w:numPr>
          <w:ilvl w:val="0"/>
          <w:numId w:val="52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528">
        <w:rPr>
          <w:rFonts w:ascii="Times New Roman" w:hAnsi="Times New Roman"/>
          <w:bCs/>
          <w:sz w:val="24"/>
          <w:szCs w:val="24"/>
        </w:rPr>
        <w:t>informacje dotyczące wypłaconego grantobiorcy przez</w:t>
      </w:r>
      <w:r w:rsidRPr="006618B2">
        <w:rPr>
          <w:rFonts w:ascii="Times New Roman" w:hAnsi="Times New Roman"/>
          <w:bCs/>
          <w:sz w:val="24"/>
          <w:szCs w:val="24"/>
        </w:rPr>
        <w:t xml:space="preserve"> LGD grantu lub jego</w:t>
      </w:r>
      <w:r w:rsidR="008F2972">
        <w:rPr>
          <w:rFonts w:ascii="Times New Roman" w:hAnsi="Times New Roman"/>
          <w:bCs/>
          <w:sz w:val="24"/>
          <w:szCs w:val="24"/>
        </w:rPr>
        <w:t xml:space="preserve"> </w:t>
      </w:r>
      <w:r w:rsidRPr="008F2972">
        <w:rPr>
          <w:rFonts w:ascii="Times New Roman" w:hAnsi="Times New Roman"/>
          <w:bCs/>
          <w:sz w:val="24"/>
          <w:szCs w:val="24"/>
        </w:rPr>
        <w:t>części przed realizacją zadania, jeżeli LGD przewidziała taką możliwość, a</w:t>
      </w:r>
      <w:r w:rsidR="00B24681">
        <w:rPr>
          <w:rFonts w:ascii="Times New Roman" w:hAnsi="Times New Roman"/>
          <w:bCs/>
          <w:sz w:val="24"/>
          <w:szCs w:val="24"/>
        </w:rPr>
        <w:t xml:space="preserve"> </w:t>
      </w:r>
      <w:r w:rsidRPr="008F2972">
        <w:rPr>
          <w:rFonts w:ascii="Times New Roman" w:hAnsi="Times New Roman"/>
          <w:bCs/>
          <w:sz w:val="24"/>
          <w:szCs w:val="24"/>
        </w:rPr>
        <w:t>grantobiorca z niej skorzystał;</w:t>
      </w:r>
    </w:p>
    <w:p w14:paraId="2CB7A2D9" w14:textId="27C99AEB" w:rsidR="006618B2" w:rsidRPr="006618B2" w:rsidRDefault="006618B2" w:rsidP="002311FE">
      <w:pPr>
        <w:numPr>
          <w:ilvl w:val="0"/>
          <w:numId w:val="52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618B2">
        <w:rPr>
          <w:rFonts w:ascii="Times New Roman" w:hAnsi="Times New Roman"/>
          <w:bCs/>
          <w:sz w:val="24"/>
          <w:szCs w:val="24"/>
        </w:rPr>
        <w:t>szczegółowy opis (sprawozdanie) realizacji zadania, na które udzielono grantu;</w:t>
      </w:r>
    </w:p>
    <w:p w14:paraId="35A87561" w14:textId="4B2268FB" w:rsidR="006618B2" w:rsidRPr="00B24681" w:rsidRDefault="006618B2" w:rsidP="002311FE">
      <w:pPr>
        <w:numPr>
          <w:ilvl w:val="0"/>
          <w:numId w:val="52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618B2">
        <w:rPr>
          <w:rFonts w:ascii="Times New Roman" w:hAnsi="Times New Roman"/>
          <w:bCs/>
          <w:sz w:val="24"/>
          <w:szCs w:val="24"/>
        </w:rPr>
        <w:t>wykaz faktur lub dokumentów o równoważnej wartości dowodowej</w:t>
      </w:r>
      <w:r w:rsidR="00B24681">
        <w:rPr>
          <w:rFonts w:ascii="Times New Roman" w:hAnsi="Times New Roman"/>
          <w:bCs/>
          <w:sz w:val="24"/>
          <w:szCs w:val="24"/>
        </w:rPr>
        <w:t xml:space="preserve"> </w:t>
      </w:r>
      <w:r w:rsidRPr="00B24681">
        <w:rPr>
          <w:rFonts w:ascii="Times New Roman" w:hAnsi="Times New Roman"/>
          <w:bCs/>
          <w:sz w:val="24"/>
          <w:szCs w:val="24"/>
        </w:rPr>
        <w:t>dokumentujących poniesione w ramach zadania wydatki wraz</w:t>
      </w:r>
      <w:r w:rsidR="00B24681">
        <w:rPr>
          <w:rFonts w:ascii="Times New Roman" w:hAnsi="Times New Roman"/>
          <w:bCs/>
          <w:sz w:val="24"/>
          <w:szCs w:val="24"/>
        </w:rPr>
        <w:t xml:space="preserve"> </w:t>
      </w:r>
      <w:r w:rsidRPr="00B24681">
        <w:rPr>
          <w:rFonts w:ascii="Times New Roman" w:hAnsi="Times New Roman"/>
          <w:bCs/>
          <w:sz w:val="24"/>
          <w:szCs w:val="24"/>
        </w:rPr>
        <w:t>z potwierdzeniami zapłaty;</w:t>
      </w:r>
    </w:p>
    <w:p w14:paraId="0E1DC2DF" w14:textId="215F3E75" w:rsidR="006618B2" w:rsidRPr="00C430F2" w:rsidRDefault="006618B2" w:rsidP="002311FE">
      <w:pPr>
        <w:numPr>
          <w:ilvl w:val="0"/>
          <w:numId w:val="52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618B2">
        <w:rPr>
          <w:rFonts w:ascii="Times New Roman" w:hAnsi="Times New Roman"/>
          <w:bCs/>
          <w:sz w:val="24"/>
          <w:szCs w:val="24"/>
        </w:rPr>
        <w:lastRenderedPageBreak/>
        <w:t>informacje o dołączonych do wniosku o rozliczenie grantu dokumentach, innych</w:t>
      </w:r>
      <w:r w:rsidR="00C430F2">
        <w:rPr>
          <w:rFonts w:ascii="Times New Roman" w:hAnsi="Times New Roman"/>
          <w:bCs/>
          <w:sz w:val="24"/>
          <w:szCs w:val="24"/>
        </w:rPr>
        <w:t xml:space="preserve"> </w:t>
      </w:r>
      <w:r w:rsidRPr="00C430F2">
        <w:rPr>
          <w:rFonts w:ascii="Times New Roman" w:hAnsi="Times New Roman"/>
          <w:bCs/>
          <w:sz w:val="24"/>
          <w:szCs w:val="24"/>
        </w:rPr>
        <w:t>niż w pkt 14, potwierdzających realizację grantu oraz formie, w jakiej zostały</w:t>
      </w:r>
      <w:r w:rsidR="00C430F2">
        <w:rPr>
          <w:rFonts w:ascii="Times New Roman" w:hAnsi="Times New Roman"/>
          <w:bCs/>
          <w:sz w:val="24"/>
          <w:szCs w:val="24"/>
        </w:rPr>
        <w:t xml:space="preserve"> </w:t>
      </w:r>
      <w:r w:rsidRPr="00C430F2">
        <w:rPr>
          <w:rFonts w:ascii="Times New Roman" w:hAnsi="Times New Roman"/>
          <w:bCs/>
          <w:sz w:val="24"/>
          <w:szCs w:val="24"/>
        </w:rPr>
        <w:t>złożone;</w:t>
      </w:r>
    </w:p>
    <w:p w14:paraId="26C9A1C8" w14:textId="39AD5079" w:rsidR="006618B2" w:rsidRPr="00F812BF" w:rsidRDefault="006618B2" w:rsidP="002311FE">
      <w:pPr>
        <w:numPr>
          <w:ilvl w:val="0"/>
          <w:numId w:val="52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812BF">
        <w:rPr>
          <w:rFonts w:ascii="Times New Roman" w:hAnsi="Times New Roman"/>
          <w:bCs/>
          <w:sz w:val="24"/>
          <w:szCs w:val="24"/>
        </w:rPr>
        <w:t>oświadczenia lub zobowiązania grantobiorcy dotyczące realizacji zadania, w</w:t>
      </w:r>
      <w:r w:rsidR="00C430F2" w:rsidRPr="00F812BF">
        <w:rPr>
          <w:rFonts w:ascii="Times New Roman" w:hAnsi="Times New Roman"/>
          <w:bCs/>
          <w:sz w:val="24"/>
          <w:szCs w:val="24"/>
        </w:rPr>
        <w:t xml:space="preserve"> </w:t>
      </w:r>
      <w:r w:rsidR="00036515" w:rsidRPr="00F812BF">
        <w:rPr>
          <w:rFonts w:ascii="Times New Roman" w:hAnsi="Times New Roman"/>
          <w:bCs/>
          <w:sz w:val="24"/>
          <w:szCs w:val="24"/>
        </w:rPr>
        <w:t xml:space="preserve">zakresie wynikającym z </w:t>
      </w:r>
      <w:r w:rsidR="00734CD8" w:rsidRPr="00F812BF">
        <w:rPr>
          <w:rFonts w:ascii="Times New Roman" w:hAnsi="Times New Roman"/>
          <w:bCs/>
          <w:sz w:val="24"/>
          <w:szCs w:val="24"/>
        </w:rPr>
        <w:t>przepisów.</w:t>
      </w:r>
    </w:p>
    <w:p w14:paraId="4824D76F" w14:textId="332AEA67" w:rsidR="00684705" w:rsidRPr="00F812BF" w:rsidRDefault="00684705" w:rsidP="00FA4528">
      <w:pPr>
        <w:numPr>
          <w:ilvl w:val="0"/>
          <w:numId w:val="4"/>
        </w:numPr>
        <w:tabs>
          <w:tab w:val="left" w:pos="-2634"/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812BF">
        <w:rPr>
          <w:rFonts w:ascii="Times New Roman" w:hAnsi="Times New Roman"/>
          <w:bCs/>
          <w:sz w:val="24"/>
          <w:szCs w:val="24"/>
        </w:rPr>
        <w:t>W przypadku wystąpienia nieprawidłowości w złożonym wniosku o </w:t>
      </w:r>
      <w:r w:rsidR="004E7E02" w:rsidRPr="00F812BF">
        <w:rPr>
          <w:rFonts w:ascii="Times New Roman" w:hAnsi="Times New Roman"/>
          <w:bCs/>
          <w:sz w:val="24"/>
          <w:szCs w:val="24"/>
        </w:rPr>
        <w:t>rozliczenie</w:t>
      </w:r>
      <w:r w:rsidR="00731227" w:rsidRPr="00F812BF">
        <w:rPr>
          <w:rFonts w:ascii="Times New Roman" w:hAnsi="Times New Roman"/>
          <w:bCs/>
          <w:sz w:val="24"/>
          <w:szCs w:val="24"/>
        </w:rPr>
        <w:t xml:space="preserve"> grantu, </w:t>
      </w:r>
      <w:r w:rsidRPr="00F812BF">
        <w:rPr>
          <w:rFonts w:ascii="Times New Roman" w:hAnsi="Times New Roman"/>
          <w:bCs/>
          <w:sz w:val="24"/>
          <w:szCs w:val="24"/>
        </w:rPr>
        <w:t xml:space="preserve">grantobiorca wzywany jest do ich usunięcia lub </w:t>
      </w:r>
      <w:r w:rsidR="00731227" w:rsidRPr="00F812BF">
        <w:rPr>
          <w:rFonts w:ascii="Times New Roman" w:hAnsi="Times New Roman"/>
          <w:bCs/>
          <w:sz w:val="24"/>
          <w:szCs w:val="24"/>
        </w:rPr>
        <w:t xml:space="preserve">złożenia wyjaśnień </w:t>
      </w:r>
      <w:r w:rsidRPr="00F812BF">
        <w:rPr>
          <w:rFonts w:ascii="Times New Roman" w:hAnsi="Times New Roman"/>
          <w:bCs/>
          <w:sz w:val="24"/>
          <w:szCs w:val="24"/>
        </w:rPr>
        <w:t xml:space="preserve">w terminie nie dłuższym niż </w:t>
      </w:r>
      <w:r w:rsidR="00F812BF" w:rsidRPr="00F812BF">
        <w:rPr>
          <w:rFonts w:ascii="Times New Roman" w:hAnsi="Times New Roman"/>
          <w:bCs/>
          <w:sz w:val="24"/>
          <w:szCs w:val="24"/>
        </w:rPr>
        <w:t xml:space="preserve">14 </w:t>
      </w:r>
      <w:r w:rsidRPr="00F812BF">
        <w:rPr>
          <w:rFonts w:ascii="Times New Roman" w:hAnsi="Times New Roman"/>
          <w:bCs/>
          <w:sz w:val="24"/>
          <w:szCs w:val="24"/>
        </w:rPr>
        <w:t xml:space="preserve">dni </w:t>
      </w:r>
      <w:r w:rsidR="00D15BBA" w:rsidRPr="00F812BF">
        <w:rPr>
          <w:rFonts w:ascii="Times New Roman" w:hAnsi="Times New Roman"/>
          <w:bCs/>
          <w:sz w:val="24"/>
          <w:szCs w:val="24"/>
        </w:rPr>
        <w:t>od daty otrzymania wezwania.</w:t>
      </w:r>
    </w:p>
    <w:p w14:paraId="48699C8F" w14:textId="637E1D7A" w:rsidR="00684705" w:rsidRPr="006A5E19" w:rsidRDefault="00684705" w:rsidP="00821244">
      <w:pPr>
        <w:numPr>
          <w:ilvl w:val="0"/>
          <w:numId w:val="4"/>
        </w:numPr>
        <w:tabs>
          <w:tab w:val="clear" w:pos="0"/>
          <w:tab w:val="num" w:pos="-5812"/>
          <w:tab w:val="left" w:pos="-2634"/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Odmow</w:t>
      </w:r>
      <w:r w:rsidR="00731227" w:rsidRPr="006A5E19">
        <w:rPr>
          <w:rFonts w:ascii="Times New Roman" w:hAnsi="Times New Roman"/>
          <w:bCs/>
          <w:sz w:val="24"/>
          <w:szCs w:val="24"/>
        </w:rPr>
        <w:t>a</w:t>
      </w:r>
      <w:r w:rsidRPr="006A5E19">
        <w:rPr>
          <w:rFonts w:ascii="Times New Roman" w:hAnsi="Times New Roman"/>
          <w:bCs/>
          <w:sz w:val="24"/>
          <w:szCs w:val="24"/>
        </w:rPr>
        <w:t xml:space="preserve"> złożenia wyjaśnień, złożenie wyjaśnień niepełnych lub niewystarczających </w:t>
      </w:r>
      <w:r w:rsidR="008E1949" w:rsidRPr="006A5E19">
        <w:rPr>
          <w:rFonts w:ascii="Times New Roman" w:hAnsi="Times New Roman"/>
          <w:bCs/>
          <w:sz w:val="24"/>
          <w:szCs w:val="24"/>
        </w:rPr>
        <w:t xml:space="preserve">lub nie usunięcie </w:t>
      </w:r>
      <w:r w:rsidRPr="006A5E19">
        <w:rPr>
          <w:rFonts w:ascii="Times New Roman" w:hAnsi="Times New Roman"/>
          <w:bCs/>
          <w:sz w:val="24"/>
          <w:szCs w:val="24"/>
        </w:rPr>
        <w:t>nieprawidłowości w wyznaczonym terminie skutkuje rozwiązaniem umowy powierzenia grantu i egzekucją części lub całości przekazanych wcześniej środków finansowych.</w:t>
      </w:r>
    </w:p>
    <w:p w14:paraId="69709A63" w14:textId="7B1CA8DB" w:rsidR="00FC648F" w:rsidRPr="006A5E19" w:rsidRDefault="00FC648F" w:rsidP="00821244">
      <w:pPr>
        <w:numPr>
          <w:ilvl w:val="0"/>
          <w:numId w:val="4"/>
        </w:numPr>
        <w:tabs>
          <w:tab w:val="clear" w:pos="0"/>
          <w:tab w:val="num" w:pos="-5812"/>
          <w:tab w:val="left" w:pos="-2634"/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W przypadku zadania grantowego dotyczącego opracowania koncepcji inteligentnej wsi</w:t>
      </w:r>
      <w:r w:rsidR="00CF46E9" w:rsidRPr="006A5E19">
        <w:rPr>
          <w:rFonts w:ascii="Times New Roman" w:hAnsi="Times New Roman"/>
          <w:bCs/>
          <w:sz w:val="24"/>
          <w:szCs w:val="24"/>
        </w:rPr>
        <w:t xml:space="preserve">, opracowana koncepcja </w:t>
      </w:r>
      <w:r w:rsidRPr="006A5E19">
        <w:rPr>
          <w:rFonts w:ascii="Times New Roman" w:hAnsi="Times New Roman"/>
          <w:bCs/>
          <w:sz w:val="24"/>
          <w:szCs w:val="24"/>
        </w:rPr>
        <w:t xml:space="preserve">stanowi obowiązkowy załącznik do </w:t>
      </w:r>
      <w:r w:rsidR="00F95213" w:rsidRPr="006A5E19">
        <w:rPr>
          <w:rFonts w:ascii="Times New Roman" w:hAnsi="Times New Roman"/>
          <w:bCs/>
          <w:sz w:val="24"/>
          <w:szCs w:val="24"/>
        </w:rPr>
        <w:t xml:space="preserve">wniosku o </w:t>
      </w:r>
      <w:r w:rsidR="00731227" w:rsidRPr="006A5E19">
        <w:rPr>
          <w:rFonts w:ascii="Times New Roman" w:hAnsi="Times New Roman"/>
          <w:bCs/>
          <w:sz w:val="24"/>
          <w:szCs w:val="24"/>
        </w:rPr>
        <w:t>rozliczenie grantu</w:t>
      </w:r>
      <w:r w:rsidRPr="006A5E19">
        <w:rPr>
          <w:rFonts w:ascii="Times New Roman" w:hAnsi="Times New Roman"/>
          <w:bCs/>
          <w:sz w:val="24"/>
          <w:szCs w:val="24"/>
        </w:rPr>
        <w:t xml:space="preserve"> </w:t>
      </w:r>
      <w:r w:rsidR="00F95213" w:rsidRPr="006A5E19">
        <w:rPr>
          <w:rFonts w:ascii="Times New Roman" w:hAnsi="Times New Roman"/>
          <w:bCs/>
          <w:sz w:val="24"/>
          <w:szCs w:val="24"/>
        </w:rPr>
        <w:t xml:space="preserve">i </w:t>
      </w:r>
      <w:r w:rsidRPr="006A5E19">
        <w:rPr>
          <w:rFonts w:ascii="Times New Roman" w:hAnsi="Times New Roman"/>
          <w:bCs/>
          <w:sz w:val="24"/>
          <w:szCs w:val="24"/>
        </w:rPr>
        <w:t>powinna być zgodna z obowiązującymi przepisami prawa, dokumentami strategicznymi dotyczącymi obszaru objętego koncepcją inteligentnej wsi, w tym z LSR oraz zawierać w szczególności następujące elementy:</w:t>
      </w:r>
    </w:p>
    <w:p w14:paraId="076EBCD5" w14:textId="63B1A9A8" w:rsidR="00FC648F" w:rsidRPr="006A5E19" w:rsidRDefault="00491516" w:rsidP="00821244">
      <w:pPr>
        <w:pStyle w:val="Akapitzlist"/>
        <w:numPr>
          <w:ilvl w:val="0"/>
          <w:numId w:val="24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opis procesu opracowania koncepcji, w tym przeprowadzeni</w:t>
      </w:r>
      <w:r w:rsidR="00F95213" w:rsidRPr="006A5E19">
        <w:rPr>
          <w:rFonts w:ascii="Times New Roman" w:hAnsi="Times New Roman"/>
          <w:bCs/>
          <w:sz w:val="24"/>
          <w:szCs w:val="24"/>
        </w:rPr>
        <w:t>a</w:t>
      </w:r>
      <w:r w:rsidRPr="006A5E19">
        <w:rPr>
          <w:rFonts w:ascii="Times New Roman" w:hAnsi="Times New Roman"/>
          <w:bCs/>
          <w:sz w:val="24"/>
          <w:szCs w:val="24"/>
        </w:rPr>
        <w:t xml:space="preserve"> konsultacji z lokalną społecznością,</w:t>
      </w:r>
    </w:p>
    <w:p w14:paraId="476FF20C" w14:textId="2508F4EE" w:rsidR="00491516" w:rsidRPr="006A5E19" w:rsidRDefault="00491516" w:rsidP="00821244">
      <w:pPr>
        <w:pStyle w:val="Akapitzlist"/>
        <w:numPr>
          <w:ilvl w:val="0"/>
          <w:numId w:val="24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uproszczoną analizę słabych i mocnych stron (SWOT) obszaru objętego tą koncepcj</w:t>
      </w:r>
      <w:r w:rsidR="00D138D6" w:rsidRPr="006A5E19">
        <w:rPr>
          <w:rFonts w:ascii="Times New Roman" w:hAnsi="Times New Roman"/>
          <w:bCs/>
          <w:sz w:val="24"/>
          <w:szCs w:val="24"/>
        </w:rPr>
        <w:t>ą</w:t>
      </w:r>
      <w:r w:rsidRPr="006A5E19">
        <w:rPr>
          <w:rFonts w:ascii="Times New Roman" w:hAnsi="Times New Roman"/>
          <w:bCs/>
          <w:sz w:val="24"/>
          <w:szCs w:val="24"/>
        </w:rPr>
        <w:t>,</w:t>
      </w:r>
    </w:p>
    <w:p w14:paraId="146D33EE" w14:textId="1FA90847" w:rsidR="00491516" w:rsidRPr="006A5E19" w:rsidRDefault="00491516" w:rsidP="00821244">
      <w:pPr>
        <w:pStyle w:val="Akapitzlist"/>
        <w:numPr>
          <w:ilvl w:val="0"/>
          <w:numId w:val="24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plan włączenia społeczności w późniejszą ewentualną realizację tej koncepcji, z uwzględnieniem roli sołtysa lub rady sołeckiej w tym procesie, </w:t>
      </w:r>
    </w:p>
    <w:p w14:paraId="73D26573" w14:textId="45CA4D8A" w:rsidR="00FC648F" w:rsidRDefault="00336260" w:rsidP="00821244">
      <w:pPr>
        <w:pStyle w:val="Akapitzlist"/>
        <w:numPr>
          <w:ilvl w:val="0"/>
          <w:numId w:val="24"/>
        </w:numPr>
        <w:tabs>
          <w:tab w:val="left" w:pos="-2634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 xml:space="preserve">listę projektów, które będą się składać na realizację tej koncepcji, uwzględniających komponent cyfrowy, środowiskowy lub klimatyczny. </w:t>
      </w:r>
    </w:p>
    <w:p w14:paraId="3DE20177" w14:textId="77777777" w:rsidR="00041EEA" w:rsidRDefault="00041EEA" w:rsidP="00DA7EDD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  <w:lang w:eastAsia="ar-SA" w:bidi="ar-SA"/>
        </w:rPr>
      </w:pPr>
    </w:p>
    <w:p w14:paraId="09F2A98E" w14:textId="732865AB" w:rsidR="0013139B" w:rsidRPr="00F812BF" w:rsidRDefault="00041EEA" w:rsidP="00F812BF">
      <w:pPr>
        <w:pStyle w:val="Akapitzlist"/>
        <w:numPr>
          <w:ilvl w:val="0"/>
          <w:numId w:val="67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 w:bidi="ar-SA"/>
        </w:rPr>
      </w:pPr>
      <w:bookmarkStart w:id="16" w:name="_Hlk164865673"/>
      <w:r w:rsidRPr="00F812B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 w:bidi="ar-SA"/>
        </w:rPr>
        <w:t xml:space="preserve">Zasady </w:t>
      </w:r>
      <w:r w:rsidR="00683A9B" w:rsidRPr="00F812B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 w:bidi="ar-SA"/>
        </w:rPr>
        <w:t>weryfikacji</w:t>
      </w:r>
      <w:r w:rsidR="00CE5247" w:rsidRPr="00F812B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 w:bidi="ar-SA"/>
        </w:rPr>
        <w:t xml:space="preserve"> wykonania </w:t>
      </w:r>
      <w:proofErr w:type="gramStart"/>
      <w:r w:rsidR="00683A9B" w:rsidRPr="00F812B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 w:bidi="ar-SA"/>
        </w:rPr>
        <w:t xml:space="preserve">zadań </w:t>
      </w:r>
      <w:r w:rsidRPr="00F812B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 w:bidi="ar-SA"/>
        </w:rPr>
        <w:t xml:space="preserve"> </w:t>
      </w:r>
      <w:r w:rsidR="00CE5247" w:rsidRPr="00F812B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 w:bidi="ar-SA"/>
        </w:rPr>
        <w:t>przez</w:t>
      </w:r>
      <w:proofErr w:type="gramEnd"/>
      <w:r w:rsidR="00CE5247" w:rsidRPr="00F812B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 w:bidi="ar-SA"/>
        </w:rPr>
        <w:t xml:space="preserve"> grantobiorców</w:t>
      </w:r>
      <w:r w:rsidR="00D163B6" w:rsidRPr="00F812B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 w:bidi="ar-SA"/>
        </w:rPr>
        <w:t xml:space="preserve"> – monitoring, kontrola i sprawozdawczość</w:t>
      </w:r>
      <w:r w:rsidR="00D538B6" w:rsidRPr="00F812B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 w:bidi="ar-SA"/>
        </w:rPr>
        <w:t>.</w:t>
      </w:r>
    </w:p>
    <w:bookmarkEnd w:id="16"/>
    <w:p w14:paraId="201359F5" w14:textId="77777777" w:rsidR="00821244" w:rsidRDefault="00821244" w:rsidP="00DA7EDD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</w:p>
    <w:p w14:paraId="1848074B" w14:textId="1A4A20BF" w:rsidR="00413022" w:rsidRPr="00DA7EDD" w:rsidRDefault="00DA7EDD" w:rsidP="0082124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  <w:r w:rsidRPr="00DA7EDD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§ </w:t>
      </w:r>
      <w:r w:rsidR="0013139B" w:rsidRPr="009A39C4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15</w:t>
      </w:r>
    </w:p>
    <w:p w14:paraId="1CB3B859" w14:textId="7DC01B2A" w:rsidR="00712EB2" w:rsidRPr="00130795" w:rsidRDefault="00500D4E" w:rsidP="00DA7EDD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  <w:r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LGD </w:t>
      </w:r>
      <w:r w:rsidR="0061693B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prowadzi w sposób ciągły monitoring realizacji zadań przez grantobiorców</w:t>
      </w:r>
      <w:r w:rsidR="00D0461F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, </w:t>
      </w:r>
      <w:r w:rsidR="006E4540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w tym:</w:t>
      </w:r>
    </w:p>
    <w:p w14:paraId="54266EA0" w14:textId="179ED30A" w:rsidR="00712EB2" w:rsidRPr="00130795" w:rsidRDefault="00D0461F" w:rsidP="00712EB2">
      <w:pPr>
        <w:pStyle w:val="Akapitzlist"/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  <w:r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m</w:t>
      </w:r>
      <w:r w:rsidR="006E4540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onitoring terminowości </w:t>
      </w:r>
      <w:r w:rsidR="00330CFF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oraz kompletności </w:t>
      </w:r>
      <w:r w:rsidR="00266F12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składan</w:t>
      </w:r>
      <w:r w:rsidR="00330CFF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ych</w:t>
      </w:r>
      <w:r w:rsidR="00AF7912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wniosk</w:t>
      </w:r>
      <w:r w:rsidR="00330CFF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ów</w:t>
      </w:r>
      <w:r w:rsidR="00AF7912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o rozliczenie grantu</w:t>
      </w:r>
      <w:r w:rsidR="00D163B6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/ sprawozdania końcowego</w:t>
      </w:r>
      <w:r w:rsidR="00266F12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,</w:t>
      </w:r>
    </w:p>
    <w:p w14:paraId="3B994A18" w14:textId="77777777" w:rsidR="008261FD" w:rsidRDefault="00B11BD4" w:rsidP="00B11BD4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  <w:r w:rsidRPr="00DA7EDD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monitoring lub kontrol</w:t>
      </w:r>
      <w:r w:rsidR="00445A2C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ę</w:t>
      </w:r>
      <w:r w:rsidRPr="00DA7EDD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w miejscu realizacji </w:t>
      </w:r>
      <w:r w:rsidR="00C30D47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zadania</w:t>
      </w:r>
      <w:r w:rsidRPr="00DA7EDD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, w celu weryfikacji sposobu realizacji projektu i wydatkowania środków</w:t>
      </w:r>
      <w:r w:rsidR="008261FD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,</w:t>
      </w:r>
    </w:p>
    <w:p w14:paraId="4A385D7A" w14:textId="09D2304F" w:rsidR="0022702D" w:rsidRPr="006F63E3" w:rsidRDefault="00B11BD4" w:rsidP="006F63E3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  <w:r w:rsidRPr="00DA7EDD">
        <w:rPr>
          <w:rFonts w:ascii="Times New Roman" w:eastAsia="Calibri" w:hAnsi="Times New Roman" w:cs="Times New Roman"/>
          <w:sz w:val="24"/>
          <w:szCs w:val="24"/>
          <w:lang w:eastAsia="ar-SA" w:bidi="ar-SA"/>
        </w:rPr>
        <w:lastRenderedPageBreak/>
        <w:t xml:space="preserve"> </w:t>
      </w:r>
      <w:r w:rsidR="008261FD" w:rsidRPr="00DA7EDD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kontrolę doraźną w miejscu realizacji </w:t>
      </w:r>
      <w:r w:rsidR="008261FD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zadania</w:t>
      </w:r>
      <w:r w:rsidR="008261FD" w:rsidRPr="00DA7EDD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, w celu sprawdzenia wykonania zaleceń</w:t>
      </w:r>
      <w:r w:rsidR="00540E84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pokontrolnych, o których mowa w ust. 3</w:t>
      </w:r>
      <w:r w:rsidR="008261FD" w:rsidRPr="00DA7EDD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.</w:t>
      </w:r>
    </w:p>
    <w:p w14:paraId="78878290" w14:textId="749D1B97" w:rsidR="005D3BAB" w:rsidRPr="00130795" w:rsidRDefault="005D3BAB" w:rsidP="00E44DBD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  <w:r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Monitoring i kontrole mogą być przeprowadzane w dowolnym terminie w trakcie realizacji </w:t>
      </w:r>
      <w:r w:rsidR="005556A9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zadania </w:t>
      </w:r>
      <w:r w:rsidR="009117DC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objętego grantem</w:t>
      </w:r>
      <w:r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oraz w okresie trwałości </w:t>
      </w:r>
      <w:r w:rsidR="00C30D47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projektu grantowego.</w:t>
      </w:r>
    </w:p>
    <w:p w14:paraId="506929E9" w14:textId="5F05AFF4" w:rsidR="004507D3" w:rsidRPr="00130795" w:rsidRDefault="001223C9" w:rsidP="004507D3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  <w:r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W przypadku stwierdzenia nieprawidłowości lub uchybień w realizacji </w:t>
      </w:r>
      <w:r w:rsidR="006F7F49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zadania objętego gra</w:t>
      </w:r>
      <w:r w:rsidR="001338F3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ntem,</w:t>
      </w:r>
      <w:r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wymagających podjęcia działań naprawczych</w:t>
      </w:r>
      <w:r w:rsidR="006F7F49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,</w:t>
      </w:r>
      <w:r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</w:t>
      </w:r>
      <w:r w:rsidR="004507D3"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LGD </w:t>
      </w:r>
      <w:r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wydaje zalecenia pokontrolne zmierzające do usunięcia stwierdzonych uchybień i nieprawidłowości wraz z określeniem terminu ich wykonania oraz sposobu powiadomienia o ich realizacji. </w:t>
      </w:r>
    </w:p>
    <w:p w14:paraId="4C70F5B7" w14:textId="77777777" w:rsidR="006E7A3F" w:rsidRDefault="001223C9" w:rsidP="004507D3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  <w:r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Grantobiorca jest zobowiązany</w:t>
      </w:r>
      <w:r w:rsidR="006E7A3F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</w:t>
      </w:r>
      <w:r w:rsidRPr="00130795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do poinformowania w wyznaczonym terminie o działaniach podjętych w celu wykonania zaleceń pokontrolnych, a w przypadku niepodjęcia takich działań – o przyczynach takiego postępowania.</w:t>
      </w:r>
    </w:p>
    <w:p w14:paraId="2749CDBD" w14:textId="23B4ADF3" w:rsidR="00367BCD" w:rsidRDefault="00367BCD" w:rsidP="00367BCD">
      <w:pPr>
        <w:pStyle w:val="Akapitzlist"/>
        <w:numPr>
          <w:ilvl w:val="0"/>
          <w:numId w:val="53"/>
        </w:numPr>
        <w:ind w:left="284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Grantobiorca </w:t>
      </w:r>
      <w:r w:rsidR="00950459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jest </w:t>
      </w:r>
      <w:r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zobowiązany ponadto do:</w:t>
      </w:r>
    </w:p>
    <w:p w14:paraId="5F95DF76" w14:textId="606BBB2A" w:rsidR="00B115A6" w:rsidRDefault="00922939" w:rsidP="00950459">
      <w:pPr>
        <w:pStyle w:val="Akapitzlist"/>
        <w:numPr>
          <w:ilvl w:val="1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  <w:r w:rsidRPr="00922939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niezwłocznego poinformowania </w:t>
      </w:r>
      <w:r w:rsidR="00367BCD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LGD</w:t>
      </w:r>
      <w:r w:rsidRPr="00922939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o wszelkich zmianach danych, mogących mieć wpływ na przyznanie pomocy, wykonanie umowy oraz nienależne wypłacenie kwot dotacji</w:t>
      </w:r>
      <w:r w:rsidR="008774EC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;</w:t>
      </w:r>
    </w:p>
    <w:p w14:paraId="27B8EDAB" w14:textId="76C1223B" w:rsidR="009D2F80" w:rsidRPr="009D2F80" w:rsidRDefault="009D2F80" w:rsidP="005B66EA">
      <w:pPr>
        <w:pStyle w:val="Akapitzlist"/>
        <w:numPr>
          <w:ilvl w:val="1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  <w:r w:rsidRPr="009D2F80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przedstawiania na żądanie </w:t>
      </w:r>
      <w:r w:rsidR="00950459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LGD</w:t>
      </w:r>
      <w:r w:rsidRPr="009D2F80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w okresie trwałości Projektu wszelkich dokumentów, informacji i wyjaśnień związanych z realizacją Projektu</w:t>
      </w:r>
      <w:r w:rsidR="008774EC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;</w:t>
      </w:r>
    </w:p>
    <w:p w14:paraId="62D8BD68" w14:textId="20542EF1" w:rsidR="00B115A6" w:rsidRPr="00196E5E" w:rsidRDefault="0010734F" w:rsidP="00196E5E">
      <w:pPr>
        <w:pStyle w:val="Akapitzlist"/>
        <w:numPr>
          <w:ilvl w:val="1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  <w:r w:rsidRPr="0010734F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przedstawiania innych dokumentów </w:t>
      </w:r>
      <w:r w:rsidR="00EB06E7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wymaganych w związku z </w:t>
      </w:r>
      <w:r w:rsidR="00196E5E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realizacją zadania objętego grantem</w:t>
      </w:r>
      <w:r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oraz </w:t>
      </w:r>
      <w:r w:rsidR="009D2F80" w:rsidRPr="0010734F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stosowania się do obowiązujących i aktualnych wzorów dokumentów zamieszczonych na stronie internetowej </w:t>
      </w:r>
      <w:r w:rsidR="008774EC" w:rsidRPr="0010734F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LGD</w:t>
      </w:r>
      <w:r w:rsidR="005B66EA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;</w:t>
      </w:r>
      <w:r w:rsidR="009D2F80" w:rsidRPr="0010734F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</w:t>
      </w:r>
    </w:p>
    <w:p w14:paraId="081081BA" w14:textId="40545C16" w:rsidR="00922939" w:rsidRPr="00196E5E" w:rsidRDefault="00B115A6" w:rsidP="00196E5E">
      <w:pPr>
        <w:pStyle w:val="Akapitzlist"/>
        <w:numPr>
          <w:ilvl w:val="1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  <w:r w:rsidRPr="00B115A6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udostepnienia informacji i dokumentów upoważnionym podmiotom, tj. organom kontroli skarbowej, NIK, przedstawicielom KE, ETO, Instytucji Zarządzającej, Agencji Płatniczej</w:t>
      </w:r>
      <w:r w:rsidR="00CF58A3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 xml:space="preserve"> </w:t>
      </w:r>
      <w:r w:rsidRPr="00B115A6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oraz innym uprawnionym podmiotom, niezbędnych do przeprowadzania kontroli, monitoringu, ewaluacji wszelkich elementów związanych z realizowanym Projektem w okresie trwałości projektu</w:t>
      </w:r>
      <w:r w:rsidR="009538D3">
        <w:rPr>
          <w:rFonts w:ascii="Times New Roman" w:eastAsia="Calibri" w:hAnsi="Times New Roman" w:cs="Times New Roman"/>
          <w:sz w:val="24"/>
          <w:szCs w:val="24"/>
          <w:lang w:eastAsia="ar-SA" w:bidi="ar-SA"/>
        </w:rPr>
        <w:t>.</w:t>
      </w:r>
    </w:p>
    <w:p w14:paraId="78DF7F75" w14:textId="77777777" w:rsidR="00821244" w:rsidRPr="009444FC" w:rsidRDefault="00821244" w:rsidP="009444FC">
      <w:pPr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 w:bidi="ar-SA"/>
        </w:rPr>
      </w:pPr>
    </w:p>
    <w:p w14:paraId="4CB37370" w14:textId="78EE404C" w:rsidR="0096118C" w:rsidRPr="00F812BF" w:rsidRDefault="0096118C" w:rsidP="00F812BF">
      <w:pPr>
        <w:pStyle w:val="Akapitzlist"/>
        <w:numPr>
          <w:ilvl w:val="0"/>
          <w:numId w:val="67"/>
        </w:numPr>
        <w:tabs>
          <w:tab w:val="left" w:pos="-2634"/>
          <w:tab w:val="left" w:pos="426"/>
        </w:tabs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bookmarkStart w:id="17" w:name="_Hlk164869392"/>
      <w:r w:rsidRPr="00F812BF">
        <w:rPr>
          <w:rFonts w:ascii="Times New Roman" w:hAnsi="Times New Roman"/>
          <w:b/>
          <w:i/>
          <w:iCs/>
          <w:sz w:val="24"/>
          <w:szCs w:val="24"/>
          <w:u w:val="single"/>
        </w:rPr>
        <w:t>Zabezpieczenie należytego wykonania zobowiązań wynikających z Umowy</w:t>
      </w:r>
    </w:p>
    <w:bookmarkEnd w:id="17"/>
    <w:p w14:paraId="1B607F09" w14:textId="238412C2" w:rsidR="0096118C" w:rsidRPr="009538D3" w:rsidRDefault="0096118C" w:rsidP="009538D3">
      <w:pPr>
        <w:tabs>
          <w:tab w:val="left" w:pos="-2634"/>
          <w:tab w:val="left" w:pos="42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538D3">
        <w:rPr>
          <w:rFonts w:ascii="Times New Roman" w:hAnsi="Times New Roman"/>
          <w:bCs/>
          <w:sz w:val="24"/>
          <w:szCs w:val="24"/>
        </w:rPr>
        <w:t xml:space="preserve">§ </w:t>
      </w:r>
      <w:r w:rsidR="00821244">
        <w:rPr>
          <w:rFonts w:ascii="Times New Roman" w:hAnsi="Times New Roman"/>
          <w:bCs/>
          <w:sz w:val="24"/>
          <w:szCs w:val="24"/>
        </w:rPr>
        <w:t>16</w:t>
      </w:r>
    </w:p>
    <w:p w14:paraId="606C657B" w14:textId="0DB1DBA1" w:rsidR="00AF5654" w:rsidRPr="009538D3" w:rsidRDefault="00CF2D1F" w:rsidP="009538D3">
      <w:pPr>
        <w:pStyle w:val="Akapitzlist"/>
        <w:numPr>
          <w:ilvl w:val="1"/>
          <w:numId w:val="62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538D3">
        <w:rPr>
          <w:rFonts w:ascii="Times New Roman" w:hAnsi="Times New Roman"/>
          <w:bCs/>
          <w:sz w:val="24"/>
          <w:szCs w:val="24"/>
        </w:rPr>
        <w:t xml:space="preserve">Na poczet zabezpieczenia prawidłowej realizacji </w:t>
      </w:r>
      <w:r w:rsidRPr="009538D3">
        <w:rPr>
          <w:rFonts w:ascii="Times New Roman" w:hAnsi="Times New Roman"/>
          <w:bCs/>
          <w:i/>
          <w:iCs/>
          <w:sz w:val="24"/>
          <w:szCs w:val="24"/>
        </w:rPr>
        <w:t>Umowy powierzeni</w:t>
      </w:r>
      <w:r w:rsidR="00CE21B3" w:rsidRPr="009538D3">
        <w:rPr>
          <w:rFonts w:ascii="Times New Roman" w:hAnsi="Times New Roman"/>
          <w:bCs/>
          <w:i/>
          <w:iCs/>
          <w:sz w:val="24"/>
          <w:szCs w:val="24"/>
        </w:rPr>
        <w:t>a</w:t>
      </w:r>
      <w:r w:rsidRPr="009538D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gramStart"/>
      <w:r w:rsidRPr="009538D3">
        <w:rPr>
          <w:rFonts w:ascii="Times New Roman" w:hAnsi="Times New Roman"/>
          <w:bCs/>
          <w:i/>
          <w:iCs/>
          <w:sz w:val="24"/>
          <w:szCs w:val="24"/>
        </w:rPr>
        <w:t>grantu</w:t>
      </w:r>
      <w:r w:rsidRPr="009538D3">
        <w:rPr>
          <w:rFonts w:ascii="Times New Roman" w:hAnsi="Times New Roman"/>
          <w:bCs/>
          <w:sz w:val="24"/>
          <w:szCs w:val="24"/>
        </w:rPr>
        <w:t xml:space="preserve">  </w:t>
      </w:r>
      <w:r w:rsidR="0096118C" w:rsidRPr="009538D3">
        <w:rPr>
          <w:rFonts w:ascii="Times New Roman" w:hAnsi="Times New Roman"/>
          <w:bCs/>
          <w:sz w:val="24"/>
          <w:szCs w:val="24"/>
        </w:rPr>
        <w:t>Grantobiorca</w:t>
      </w:r>
      <w:proofErr w:type="gramEnd"/>
      <w:r w:rsidR="0096118C" w:rsidRPr="009538D3">
        <w:rPr>
          <w:rFonts w:ascii="Times New Roman" w:hAnsi="Times New Roman"/>
          <w:bCs/>
          <w:sz w:val="24"/>
          <w:szCs w:val="24"/>
        </w:rPr>
        <w:t xml:space="preserve"> </w:t>
      </w:r>
      <w:r w:rsidR="00B02840" w:rsidRPr="009538D3">
        <w:rPr>
          <w:rFonts w:ascii="Times New Roman" w:hAnsi="Times New Roman"/>
          <w:bCs/>
          <w:sz w:val="24"/>
          <w:szCs w:val="24"/>
        </w:rPr>
        <w:t xml:space="preserve">składa </w:t>
      </w:r>
      <w:r w:rsidR="00B36C69" w:rsidRPr="009538D3">
        <w:rPr>
          <w:rFonts w:ascii="Times New Roman" w:hAnsi="Times New Roman"/>
          <w:bCs/>
          <w:sz w:val="24"/>
          <w:szCs w:val="24"/>
        </w:rPr>
        <w:t xml:space="preserve">– najpóźniej </w:t>
      </w:r>
      <w:r w:rsidR="008E2321" w:rsidRPr="009538D3">
        <w:rPr>
          <w:rFonts w:ascii="Times New Roman" w:hAnsi="Times New Roman"/>
          <w:bCs/>
          <w:sz w:val="24"/>
          <w:szCs w:val="24"/>
        </w:rPr>
        <w:t xml:space="preserve">w dniu podpisania </w:t>
      </w:r>
      <w:r w:rsidR="00864CBD" w:rsidRPr="009538D3">
        <w:rPr>
          <w:rFonts w:ascii="Times New Roman" w:hAnsi="Times New Roman"/>
          <w:bCs/>
          <w:sz w:val="24"/>
          <w:szCs w:val="24"/>
        </w:rPr>
        <w:t xml:space="preserve">umowy </w:t>
      </w:r>
      <w:r w:rsidR="0096118C" w:rsidRPr="009538D3">
        <w:rPr>
          <w:rFonts w:ascii="Times New Roman" w:hAnsi="Times New Roman"/>
          <w:bCs/>
          <w:sz w:val="24"/>
          <w:szCs w:val="24"/>
        </w:rPr>
        <w:t>weks</w:t>
      </w:r>
      <w:r w:rsidR="00B12FF8" w:rsidRPr="009538D3">
        <w:rPr>
          <w:rFonts w:ascii="Times New Roman" w:hAnsi="Times New Roman"/>
          <w:bCs/>
          <w:sz w:val="24"/>
          <w:szCs w:val="24"/>
        </w:rPr>
        <w:t>e</w:t>
      </w:r>
      <w:r w:rsidR="0096118C" w:rsidRPr="009538D3">
        <w:rPr>
          <w:rFonts w:ascii="Times New Roman" w:hAnsi="Times New Roman"/>
          <w:bCs/>
          <w:sz w:val="24"/>
          <w:szCs w:val="24"/>
        </w:rPr>
        <w:t>l in blanco</w:t>
      </w:r>
      <w:r w:rsidR="000175CC" w:rsidRPr="009538D3">
        <w:rPr>
          <w:rFonts w:ascii="Times New Roman" w:hAnsi="Times New Roman"/>
          <w:bCs/>
          <w:sz w:val="24"/>
          <w:szCs w:val="24"/>
        </w:rPr>
        <w:t xml:space="preserve">, na kwotę nie mniejszą niż całkowita kwota dotacji wraz z odsetkami, kosztami i </w:t>
      </w:r>
      <w:r w:rsidR="00EB5305" w:rsidRPr="009538D3">
        <w:rPr>
          <w:rFonts w:ascii="Times New Roman" w:hAnsi="Times New Roman"/>
          <w:bCs/>
          <w:sz w:val="24"/>
          <w:szCs w:val="24"/>
        </w:rPr>
        <w:t xml:space="preserve">innymi </w:t>
      </w:r>
      <w:r w:rsidR="000175CC" w:rsidRPr="009538D3">
        <w:rPr>
          <w:rFonts w:ascii="Times New Roman" w:hAnsi="Times New Roman"/>
          <w:bCs/>
          <w:sz w:val="24"/>
          <w:szCs w:val="24"/>
        </w:rPr>
        <w:t>wydatkami związanymi z dochodzeniem należności</w:t>
      </w:r>
      <w:r w:rsidR="00AF5654" w:rsidRPr="009538D3">
        <w:rPr>
          <w:rFonts w:ascii="Times New Roman" w:hAnsi="Times New Roman"/>
          <w:bCs/>
          <w:sz w:val="24"/>
          <w:szCs w:val="24"/>
        </w:rPr>
        <w:t>.</w:t>
      </w:r>
    </w:p>
    <w:p w14:paraId="591FEC5F" w14:textId="191111A1" w:rsidR="0096118C" w:rsidRDefault="00D2028B" w:rsidP="009538D3">
      <w:pPr>
        <w:pStyle w:val="Akapitzlist"/>
        <w:numPr>
          <w:ilvl w:val="1"/>
          <w:numId w:val="62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538D3">
        <w:rPr>
          <w:rFonts w:ascii="Times New Roman" w:hAnsi="Times New Roman"/>
          <w:bCs/>
          <w:sz w:val="24"/>
          <w:szCs w:val="24"/>
        </w:rPr>
        <w:lastRenderedPageBreak/>
        <w:t>Zabezpieczenie, o którym mowa w ust. 1, ustanawiane jest do końca okresu trwałości projektu.</w:t>
      </w:r>
    </w:p>
    <w:p w14:paraId="1321C064" w14:textId="77777777" w:rsidR="00BE5C9C" w:rsidRDefault="00BE5C9C" w:rsidP="00767BA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975306" w14:textId="77777777" w:rsidR="005C40C2" w:rsidRDefault="005C40C2" w:rsidP="00767BA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D11527" w14:textId="59EA1E6B" w:rsidR="00EA5824" w:rsidRPr="00F812BF" w:rsidRDefault="00F812BF" w:rsidP="00F812BF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bookmarkStart w:id="18" w:name="_Hlk164875714"/>
      <w:r w:rsidRPr="00F812BF">
        <w:rPr>
          <w:rFonts w:ascii="Times New Roman" w:hAnsi="Times New Roman"/>
          <w:b/>
          <w:i/>
          <w:iCs/>
          <w:sz w:val="24"/>
          <w:szCs w:val="24"/>
          <w:u w:val="single"/>
        </w:rPr>
        <w:t>O</w:t>
      </w:r>
      <w:r w:rsidR="00767BA6" w:rsidRPr="00F812BF">
        <w:rPr>
          <w:rFonts w:ascii="Times New Roman" w:hAnsi="Times New Roman"/>
          <w:b/>
          <w:i/>
          <w:iCs/>
          <w:sz w:val="24"/>
          <w:szCs w:val="24"/>
          <w:u w:val="single"/>
        </w:rPr>
        <w:t>dstępowanie od konkursu</w:t>
      </w:r>
      <w:r w:rsidR="00992EC0" w:rsidRPr="00F812BF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na wybór grantobiorców lub ponownego przeprowadzania konkursu</w:t>
      </w:r>
    </w:p>
    <w:bookmarkEnd w:id="18"/>
    <w:p w14:paraId="78980840" w14:textId="77777777" w:rsidR="00767BA6" w:rsidRPr="00767BA6" w:rsidRDefault="00767BA6" w:rsidP="00767BA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6E9027" w14:textId="22059C32" w:rsidR="00684705" w:rsidRPr="00D94CA6" w:rsidRDefault="00684705" w:rsidP="00EC43EF">
      <w:pPr>
        <w:pStyle w:val="Akapitzlist"/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D94CA6">
        <w:rPr>
          <w:rFonts w:ascii="Times New Roman" w:hAnsi="Times New Roman" w:cs="Times New Roman"/>
          <w:bCs/>
          <w:sz w:val="24"/>
          <w:szCs w:val="24"/>
        </w:rPr>
        <w:t>§</w:t>
      </w:r>
      <w:r w:rsidR="00A959C1" w:rsidRPr="00D94CA6">
        <w:rPr>
          <w:rFonts w:ascii="Times New Roman" w:hAnsi="Times New Roman"/>
          <w:bCs/>
          <w:sz w:val="24"/>
          <w:szCs w:val="24"/>
        </w:rPr>
        <w:t xml:space="preserve"> </w:t>
      </w:r>
      <w:r w:rsidR="007A4B0D" w:rsidRPr="00D94CA6">
        <w:rPr>
          <w:rFonts w:ascii="Times New Roman" w:hAnsi="Times New Roman"/>
          <w:bCs/>
          <w:sz w:val="24"/>
          <w:szCs w:val="24"/>
        </w:rPr>
        <w:t>17</w:t>
      </w:r>
    </w:p>
    <w:p w14:paraId="0505BD05" w14:textId="2E01D4FF" w:rsidR="000B481D" w:rsidRPr="00D94CA6" w:rsidRDefault="005C40C2" w:rsidP="00D94CA6">
      <w:pPr>
        <w:pStyle w:val="Akapitzlist"/>
        <w:numPr>
          <w:ilvl w:val="0"/>
          <w:numId w:val="66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94CA6">
        <w:rPr>
          <w:rFonts w:ascii="Times New Roman" w:hAnsi="Times New Roman"/>
          <w:bCs/>
          <w:sz w:val="24"/>
          <w:szCs w:val="24"/>
        </w:rPr>
        <w:t>W</w:t>
      </w:r>
      <w:r w:rsidRPr="005C40C2">
        <w:rPr>
          <w:rFonts w:ascii="Times New Roman" w:hAnsi="Times New Roman"/>
          <w:bCs/>
          <w:sz w:val="24"/>
          <w:szCs w:val="24"/>
        </w:rPr>
        <w:t xml:space="preserve"> sytuacji</w:t>
      </w:r>
      <w:r w:rsidRPr="00D94CA6">
        <w:rPr>
          <w:rFonts w:ascii="Times New Roman" w:hAnsi="Times New Roman"/>
          <w:bCs/>
          <w:sz w:val="24"/>
          <w:szCs w:val="24"/>
        </w:rPr>
        <w:t>, gdy</w:t>
      </w:r>
      <w:r w:rsidR="00EE16A8" w:rsidRPr="00D94CA6">
        <w:rPr>
          <w:rFonts w:ascii="Times New Roman" w:hAnsi="Times New Roman"/>
          <w:bCs/>
          <w:sz w:val="24"/>
          <w:szCs w:val="24"/>
        </w:rPr>
        <w:t xml:space="preserve"> osiągnięcie celu projektu grantowego jest zagrożone lub niemożliwe ze względu na</w:t>
      </w:r>
      <w:r w:rsidR="000B481D" w:rsidRPr="00D94CA6">
        <w:rPr>
          <w:rFonts w:ascii="Times New Roman" w:hAnsi="Times New Roman"/>
          <w:bCs/>
          <w:sz w:val="24"/>
          <w:szCs w:val="24"/>
        </w:rPr>
        <w:t>:</w:t>
      </w:r>
    </w:p>
    <w:p w14:paraId="04FEDC66" w14:textId="4F75C173" w:rsidR="00B158FA" w:rsidRPr="00D94CA6" w:rsidRDefault="00D94CA6" w:rsidP="00D94CA6">
      <w:pPr>
        <w:pStyle w:val="Akapitzlist"/>
        <w:numPr>
          <w:ilvl w:val="1"/>
          <w:numId w:val="66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94CA6">
        <w:rPr>
          <w:rFonts w:ascii="Times New Roman" w:hAnsi="Times New Roman"/>
          <w:bCs/>
          <w:sz w:val="24"/>
          <w:szCs w:val="24"/>
        </w:rPr>
        <w:t>b</w:t>
      </w:r>
      <w:r w:rsidR="00DF6CDF" w:rsidRPr="00D94CA6">
        <w:rPr>
          <w:rFonts w:ascii="Times New Roman" w:hAnsi="Times New Roman"/>
          <w:bCs/>
          <w:sz w:val="24"/>
          <w:szCs w:val="24"/>
        </w:rPr>
        <w:t xml:space="preserve">rak dostatecznej liczby </w:t>
      </w:r>
      <w:r w:rsidR="00C0058B" w:rsidRPr="00D94CA6">
        <w:rPr>
          <w:rFonts w:ascii="Times New Roman" w:hAnsi="Times New Roman"/>
          <w:bCs/>
          <w:sz w:val="24"/>
          <w:szCs w:val="24"/>
        </w:rPr>
        <w:t>wniosków o powierzenie grantu</w:t>
      </w:r>
      <w:r w:rsidR="00DE438B" w:rsidRPr="00D94CA6">
        <w:rPr>
          <w:rFonts w:ascii="Times New Roman" w:hAnsi="Times New Roman"/>
          <w:bCs/>
          <w:sz w:val="24"/>
          <w:szCs w:val="24"/>
        </w:rPr>
        <w:t xml:space="preserve"> złożo</w:t>
      </w:r>
      <w:r w:rsidR="00922273" w:rsidRPr="00D94CA6">
        <w:rPr>
          <w:rFonts w:ascii="Times New Roman" w:hAnsi="Times New Roman"/>
          <w:bCs/>
          <w:sz w:val="24"/>
          <w:szCs w:val="24"/>
        </w:rPr>
        <w:t>nych w ramach konkursu</w:t>
      </w:r>
      <w:r w:rsidR="00B158FA" w:rsidRPr="00D94CA6">
        <w:rPr>
          <w:rFonts w:ascii="Times New Roman" w:hAnsi="Times New Roman"/>
          <w:bCs/>
          <w:sz w:val="24"/>
          <w:szCs w:val="24"/>
        </w:rPr>
        <w:t>, lub</w:t>
      </w:r>
    </w:p>
    <w:p w14:paraId="05B6DE87" w14:textId="3F861909" w:rsidR="00D726E6" w:rsidRPr="00D94CA6" w:rsidRDefault="00D94CA6" w:rsidP="00D94CA6">
      <w:pPr>
        <w:pStyle w:val="Akapitzlist"/>
        <w:numPr>
          <w:ilvl w:val="1"/>
          <w:numId w:val="66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94CA6">
        <w:rPr>
          <w:rFonts w:ascii="Times New Roman" w:hAnsi="Times New Roman"/>
          <w:bCs/>
          <w:sz w:val="24"/>
          <w:szCs w:val="24"/>
        </w:rPr>
        <w:t>n</w:t>
      </w:r>
      <w:r w:rsidR="00471BBB" w:rsidRPr="00D94CA6">
        <w:rPr>
          <w:rFonts w:ascii="Times New Roman" w:hAnsi="Times New Roman"/>
          <w:bCs/>
          <w:sz w:val="24"/>
          <w:szCs w:val="24"/>
        </w:rPr>
        <w:t>iedostateczna liczba wniosków, które przesz</w:t>
      </w:r>
      <w:r w:rsidR="00E86D19" w:rsidRPr="00D94CA6">
        <w:rPr>
          <w:rFonts w:ascii="Times New Roman" w:hAnsi="Times New Roman"/>
          <w:bCs/>
          <w:sz w:val="24"/>
          <w:szCs w:val="24"/>
        </w:rPr>
        <w:t xml:space="preserve">ły pozytywnie weryfikację wstępną oraz </w:t>
      </w:r>
      <w:r w:rsidR="00D726E6" w:rsidRPr="00D94CA6">
        <w:rPr>
          <w:rFonts w:ascii="Times New Roman" w:hAnsi="Times New Roman"/>
          <w:bCs/>
          <w:sz w:val="24"/>
          <w:szCs w:val="24"/>
        </w:rPr>
        <w:t>uzyskały wymaganą liczbę punktów w ocenie według kryteriów wyboru grantobiorcy, lub</w:t>
      </w:r>
    </w:p>
    <w:p w14:paraId="5ADD6275" w14:textId="10A74193" w:rsidR="001452A3" w:rsidRPr="00D94CA6" w:rsidRDefault="00D94CA6" w:rsidP="00D94CA6">
      <w:pPr>
        <w:pStyle w:val="Akapitzlist"/>
        <w:numPr>
          <w:ilvl w:val="1"/>
          <w:numId w:val="66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94CA6">
        <w:rPr>
          <w:rFonts w:ascii="Times New Roman" w:hAnsi="Times New Roman"/>
          <w:bCs/>
          <w:sz w:val="24"/>
          <w:szCs w:val="24"/>
        </w:rPr>
        <w:t>r</w:t>
      </w:r>
      <w:r w:rsidR="006272EA" w:rsidRPr="00D94CA6">
        <w:rPr>
          <w:rFonts w:ascii="Times New Roman" w:hAnsi="Times New Roman"/>
          <w:bCs/>
          <w:sz w:val="24"/>
          <w:szCs w:val="24"/>
        </w:rPr>
        <w:t>ezygnację</w:t>
      </w:r>
      <w:r w:rsidR="00B643E4" w:rsidRPr="00D94CA6">
        <w:rPr>
          <w:rFonts w:ascii="Times New Roman" w:hAnsi="Times New Roman"/>
          <w:bCs/>
          <w:sz w:val="24"/>
          <w:szCs w:val="24"/>
        </w:rPr>
        <w:t xml:space="preserve"> przez </w:t>
      </w:r>
      <w:r w:rsidR="006272EA" w:rsidRPr="00D94CA6">
        <w:rPr>
          <w:rFonts w:ascii="Times New Roman" w:hAnsi="Times New Roman"/>
          <w:bCs/>
          <w:sz w:val="24"/>
          <w:szCs w:val="24"/>
        </w:rPr>
        <w:t>grantobiorców z realizacji za</w:t>
      </w:r>
      <w:r w:rsidR="007E6566" w:rsidRPr="00D94CA6">
        <w:rPr>
          <w:rFonts w:ascii="Times New Roman" w:hAnsi="Times New Roman"/>
          <w:bCs/>
          <w:sz w:val="24"/>
          <w:szCs w:val="24"/>
        </w:rPr>
        <w:t>dań, lub</w:t>
      </w:r>
    </w:p>
    <w:p w14:paraId="126D688A" w14:textId="7B8B5939" w:rsidR="007E6566" w:rsidRPr="00D94CA6" w:rsidRDefault="00D94CA6" w:rsidP="00D94CA6">
      <w:pPr>
        <w:pStyle w:val="Akapitzlist"/>
        <w:numPr>
          <w:ilvl w:val="1"/>
          <w:numId w:val="66"/>
        </w:numPr>
        <w:autoSpaceDE w:val="0"/>
        <w:spacing w:after="0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94CA6">
        <w:rPr>
          <w:rFonts w:ascii="Times New Roman" w:hAnsi="Times New Roman"/>
          <w:bCs/>
          <w:sz w:val="24"/>
          <w:szCs w:val="24"/>
        </w:rPr>
        <w:t>r</w:t>
      </w:r>
      <w:r w:rsidR="007E6566" w:rsidRPr="00D94CA6">
        <w:rPr>
          <w:rFonts w:ascii="Times New Roman" w:hAnsi="Times New Roman"/>
          <w:bCs/>
          <w:sz w:val="24"/>
          <w:szCs w:val="24"/>
        </w:rPr>
        <w:t xml:space="preserve">ozwiązania umów </w:t>
      </w:r>
      <w:r w:rsidR="00A81D34" w:rsidRPr="00D94CA6">
        <w:rPr>
          <w:rFonts w:ascii="Times New Roman" w:hAnsi="Times New Roman"/>
          <w:bCs/>
          <w:sz w:val="24"/>
          <w:szCs w:val="24"/>
        </w:rPr>
        <w:t xml:space="preserve">o powierzenie grantu, </w:t>
      </w:r>
    </w:p>
    <w:p w14:paraId="745891F6" w14:textId="717775CE" w:rsidR="00423E7E" w:rsidRPr="0094505E" w:rsidRDefault="00D213BE" w:rsidP="0094505E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A6EB5">
        <w:rPr>
          <w:rFonts w:ascii="Times New Roman" w:hAnsi="Times New Roman"/>
          <w:bCs/>
          <w:sz w:val="24"/>
          <w:szCs w:val="24"/>
        </w:rPr>
        <w:t>LGD może</w:t>
      </w:r>
      <w:r w:rsidR="000A6EB5" w:rsidRPr="000A6EB5">
        <w:rPr>
          <w:rFonts w:ascii="Times New Roman" w:hAnsi="Times New Roman"/>
          <w:bCs/>
          <w:sz w:val="24"/>
          <w:szCs w:val="24"/>
        </w:rPr>
        <w:t xml:space="preserve"> odstąpić od ogłoszonego konkursu </w:t>
      </w:r>
      <w:r w:rsidR="00C76EC1">
        <w:rPr>
          <w:rFonts w:ascii="Times New Roman" w:hAnsi="Times New Roman"/>
          <w:bCs/>
          <w:sz w:val="24"/>
          <w:szCs w:val="24"/>
        </w:rPr>
        <w:t>i/lub ogłosić nowy konkurs</w:t>
      </w:r>
      <w:r w:rsidR="00EF3BF9">
        <w:rPr>
          <w:rFonts w:ascii="Times New Roman" w:hAnsi="Times New Roman"/>
          <w:bCs/>
          <w:sz w:val="24"/>
          <w:szCs w:val="24"/>
        </w:rPr>
        <w:t xml:space="preserve"> na ten sam zakres </w:t>
      </w:r>
      <w:r w:rsidR="00423E7E">
        <w:rPr>
          <w:rFonts w:ascii="Times New Roman" w:hAnsi="Times New Roman"/>
          <w:bCs/>
          <w:sz w:val="24"/>
          <w:szCs w:val="24"/>
        </w:rPr>
        <w:t>zadań</w:t>
      </w:r>
      <w:r w:rsidR="00EF3BF9">
        <w:rPr>
          <w:rFonts w:ascii="Times New Roman" w:hAnsi="Times New Roman"/>
          <w:bCs/>
          <w:sz w:val="24"/>
          <w:szCs w:val="24"/>
        </w:rPr>
        <w:t>.</w:t>
      </w:r>
    </w:p>
    <w:p w14:paraId="1A23DD8A" w14:textId="77777777" w:rsidR="00D6439F" w:rsidRDefault="00D6439F" w:rsidP="00C77C7A">
      <w:pPr>
        <w:pStyle w:val="Akapitzlist"/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FD91EE0" w14:textId="0CBB2E2B" w:rsidR="00D6439F" w:rsidRPr="00F812BF" w:rsidRDefault="00A47FB9" w:rsidP="00F812BF">
      <w:pPr>
        <w:pStyle w:val="Akapitzlist"/>
        <w:numPr>
          <w:ilvl w:val="0"/>
          <w:numId w:val="67"/>
        </w:numPr>
        <w:autoSpaceDE w:val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812B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Przepisy końcowe</w:t>
      </w:r>
    </w:p>
    <w:p w14:paraId="1B22F6DF" w14:textId="0B3A4879" w:rsidR="009C77D8" w:rsidRPr="006A5E19" w:rsidRDefault="00684705" w:rsidP="00C77C7A">
      <w:pPr>
        <w:pStyle w:val="Akapitzlist"/>
        <w:autoSpaceDE w:val="0"/>
        <w:spacing w:after="0" w:line="36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bookmarkStart w:id="19" w:name="_Hlk164873712"/>
      <w:bookmarkStart w:id="20" w:name="_Hlk164875808"/>
      <w:r w:rsidRPr="006A5E19">
        <w:rPr>
          <w:rFonts w:ascii="Times New Roman" w:hAnsi="Times New Roman" w:cs="Times New Roman"/>
          <w:bCs/>
          <w:sz w:val="24"/>
          <w:szCs w:val="24"/>
        </w:rPr>
        <w:t>§</w:t>
      </w:r>
      <w:r w:rsidRPr="006A5E19">
        <w:rPr>
          <w:rFonts w:ascii="Times New Roman" w:hAnsi="Times New Roman"/>
          <w:bCs/>
          <w:sz w:val="24"/>
          <w:szCs w:val="24"/>
        </w:rPr>
        <w:t xml:space="preserve"> </w:t>
      </w:r>
      <w:r w:rsidR="0094505E">
        <w:rPr>
          <w:rFonts w:ascii="Times New Roman" w:hAnsi="Times New Roman"/>
          <w:bCs/>
          <w:sz w:val="24"/>
          <w:szCs w:val="24"/>
        </w:rPr>
        <w:t>18</w:t>
      </w:r>
      <w:bookmarkEnd w:id="19"/>
    </w:p>
    <w:bookmarkEnd w:id="20"/>
    <w:p w14:paraId="4451251D" w14:textId="77777777" w:rsidR="00684705" w:rsidRDefault="00684705" w:rsidP="00EC43EF">
      <w:pPr>
        <w:pStyle w:val="Akapitzlist"/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A5E19">
        <w:rPr>
          <w:rFonts w:ascii="Times New Roman" w:hAnsi="Times New Roman"/>
          <w:bCs/>
          <w:sz w:val="24"/>
          <w:szCs w:val="24"/>
        </w:rPr>
        <w:t>W sprawach nieuregulowanych w niniejszej procedurze decyduje Rada zgodnie z zapisami lokalnej strategii rozwoju i obowiązującymi przepisami prawa.</w:t>
      </w:r>
    </w:p>
    <w:p w14:paraId="3630AB57" w14:textId="77777777" w:rsidR="00C77C7A" w:rsidRDefault="00C77C7A" w:rsidP="00EC43EF">
      <w:pPr>
        <w:pStyle w:val="Akapitzlist"/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090BB82" w14:textId="77777777" w:rsidR="002A28B7" w:rsidRDefault="00C77C7A" w:rsidP="00C77C7A">
      <w:pPr>
        <w:pStyle w:val="Akapitzlist"/>
        <w:tabs>
          <w:tab w:val="left" w:pos="-4962"/>
          <w:tab w:val="left" w:pos="-4251"/>
          <w:tab w:val="left" w:pos="-2551"/>
          <w:tab w:val="left" w:pos="851"/>
        </w:tabs>
        <w:ind w:left="142"/>
        <w:jc w:val="center"/>
        <w:rPr>
          <w:rFonts w:ascii="Times New Roman" w:hAnsi="Times New Roman"/>
          <w:bCs/>
          <w:sz w:val="24"/>
          <w:szCs w:val="24"/>
        </w:rPr>
      </w:pPr>
      <w:r w:rsidRPr="00C77C7A">
        <w:rPr>
          <w:rFonts w:ascii="Times New Roman" w:hAnsi="Times New Roman"/>
          <w:bCs/>
          <w:sz w:val="24"/>
          <w:szCs w:val="24"/>
        </w:rPr>
        <w:t>§ 1</w:t>
      </w:r>
      <w:r>
        <w:rPr>
          <w:rFonts w:ascii="Times New Roman" w:hAnsi="Times New Roman"/>
          <w:bCs/>
          <w:sz w:val="24"/>
          <w:szCs w:val="24"/>
        </w:rPr>
        <w:t>9</w:t>
      </w:r>
    </w:p>
    <w:p w14:paraId="3A31AF34" w14:textId="2BD9E0C5" w:rsidR="0094505E" w:rsidRPr="00C77C7A" w:rsidRDefault="0094505E" w:rsidP="002A28B7">
      <w:pPr>
        <w:pStyle w:val="Akapitzlist"/>
        <w:tabs>
          <w:tab w:val="left" w:pos="-4962"/>
          <w:tab w:val="left" w:pos="-4251"/>
          <w:tab w:val="left" w:pos="-2551"/>
          <w:tab w:val="left" w:pos="851"/>
        </w:tabs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C77C7A">
        <w:rPr>
          <w:rFonts w:ascii="Times New Roman" w:hAnsi="Times New Roman"/>
          <w:bCs/>
          <w:sz w:val="24"/>
          <w:szCs w:val="24"/>
        </w:rPr>
        <w:t>Wykaz Załączników do procedury wyboru grantobiorców:</w:t>
      </w:r>
    </w:p>
    <w:p w14:paraId="1F1B3688" w14:textId="77777777" w:rsidR="0094505E" w:rsidRPr="0094505E" w:rsidRDefault="0094505E" w:rsidP="00A96F3E">
      <w:pPr>
        <w:pStyle w:val="Akapitzlist"/>
        <w:numPr>
          <w:ilvl w:val="0"/>
          <w:numId w:val="25"/>
        </w:numPr>
        <w:tabs>
          <w:tab w:val="left" w:pos="-4962"/>
          <w:tab w:val="left" w:pos="-4251"/>
          <w:tab w:val="left" w:pos="-2551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05E">
        <w:rPr>
          <w:rFonts w:ascii="Times New Roman" w:hAnsi="Times New Roman"/>
          <w:bCs/>
          <w:sz w:val="24"/>
          <w:szCs w:val="24"/>
        </w:rPr>
        <w:t xml:space="preserve">kryteria wyboru grantobiorców, wraz z procedurą ustalania lub zmiany tych kryteriów, stanowią </w:t>
      </w:r>
      <w:r w:rsidRPr="0094505E">
        <w:rPr>
          <w:rFonts w:ascii="Times New Roman" w:hAnsi="Times New Roman"/>
          <w:bCs/>
          <w:i/>
          <w:iCs/>
          <w:sz w:val="24"/>
          <w:szCs w:val="24"/>
        </w:rPr>
        <w:t>załącznik nr 1</w:t>
      </w:r>
      <w:r w:rsidRPr="0094505E">
        <w:rPr>
          <w:rFonts w:ascii="Times New Roman" w:hAnsi="Times New Roman"/>
          <w:bCs/>
          <w:sz w:val="24"/>
          <w:szCs w:val="24"/>
        </w:rPr>
        <w:t xml:space="preserve"> do niniejszej procedury.</w:t>
      </w:r>
    </w:p>
    <w:p w14:paraId="7207D4AC" w14:textId="4F6EEF81" w:rsidR="0094505E" w:rsidRPr="0094505E" w:rsidRDefault="0094505E" w:rsidP="00A96F3E">
      <w:pPr>
        <w:pStyle w:val="Akapitzlist"/>
        <w:numPr>
          <w:ilvl w:val="0"/>
          <w:numId w:val="25"/>
        </w:numPr>
        <w:tabs>
          <w:tab w:val="left" w:pos="-4962"/>
          <w:tab w:val="left" w:pos="-4251"/>
          <w:tab w:val="left" w:pos="-2551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05E">
        <w:rPr>
          <w:rFonts w:ascii="Times New Roman" w:hAnsi="Times New Roman"/>
          <w:bCs/>
          <w:sz w:val="24"/>
          <w:szCs w:val="24"/>
        </w:rPr>
        <w:t xml:space="preserve">Wzór </w:t>
      </w:r>
      <w:r w:rsidR="007F5845" w:rsidRPr="007F5845">
        <w:rPr>
          <w:rFonts w:ascii="Times New Roman" w:hAnsi="Times New Roman"/>
          <w:bCs/>
          <w:i/>
          <w:iCs/>
          <w:sz w:val="24"/>
          <w:szCs w:val="24"/>
        </w:rPr>
        <w:t>kart</w:t>
      </w:r>
      <w:r w:rsidR="007F5845">
        <w:rPr>
          <w:rFonts w:ascii="Times New Roman" w:hAnsi="Times New Roman"/>
          <w:bCs/>
          <w:i/>
          <w:iCs/>
          <w:sz w:val="24"/>
          <w:szCs w:val="24"/>
        </w:rPr>
        <w:t>y</w:t>
      </w:r>
      <w:r w:rsidR="007F5845" w:rsidRPr="007F5845">
        <w:rPr>
          <w:rFonts w:ascii="Times New Roman" w:hAnsi="Times New Roman"/>
          <w:bCs/>
          <w:i/>
          <w:iCs/>
          <w:sz w:val="24"/>
          <w:szCs w:val="24"/>
        </w:rPr>
        <w:t xml:space="preserve"> weryfikacji spełniania warunków udzielania grantu grantobiorcy i planowanych przez niego w ramach zadania czynności pod kątem zgodności z warunkami powierzenia grantu </w:t>
      </w:r>
      <w:r w:rsidRPr="0094505E">
        <w:rPr>
          <w:rFonts w:ascii="Times New Roman" w:hAnsi="Times New Roman"/>
          <w:bCs/>
          <w:sz w:val="24"/>
          <w:szCs w:val="24"/>
        </w:rPr>
        <w:t>stanowi załącznik nr 2 do niniejszej procedury,</w:t>
      </w:r>
    </w:p>
    <w:p w14:paraId="3176BF73" w14:textId="4C9B85BA" w:rsidR="0094505E" w:rsidRDefault="0094505E" w:rsidP="00A96F3E">
      <w:pPr>
        <w:pStyle w:val="Akapitzlist"/>
        <w:numPr>
          <w:ilvl w:val="0"/>
          <w:numId w:val="25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05E">
        <w:rPr>
          <w:rFonts w:ascii="Times New Roman" w:hAnsi="Times New Roman"/>
          <w:bCs/>
          <w:sz w:val="24"/>
          <w:szCs w:val="24"/>
        </w:rPr>
        <w:lastRenderedPageBreak/>
        <w:t xml:space="preserve">Wzór </w:t>
      </w:r>
      <w:r w:rsidRPr="0094505E">
        <w:rPr>
          <w:rFonts w:ascii="Times New Roman" w:hAnsi="Times New Roman"/>
          <w:bCs/>
          <w:i/>
          <w:iCs/>
          <w:sz w:val="24"/>
          <w:szCs w:val="24"/>
        </w:rPr>
        <w:t>Karty oceny według kryteriów wyboru grantobiorcy</w:t>
      </w:r>
      <w:r w:rsidRPr="0094505E">
        <w:rPr>
          <w:rFonts w:ascii="Times New Roman" w:hAnsi="Times New Roman"/>
          <w:bCs/>
          <w:sz w:val="24"/>
          <w:szCs w:val="24"/>
        </w:rPr>
        <w:t xml:space="preserve"> stanowi załącznik nr 3 do niniejszej procedury,</w:t>
      </w:r>
    </w:p>
    <w:p w14:paraId="790FB68F" w14:textId="47817613" w:rsidR="00F812BF" w:rsidRDefault="00F812BF" w:rsidP="00F812BF">
      <w:pPr>
        <w:pStyle w:val="Akapitzlist"/>
        <w:numPr>
          <w:ilvl w:val="0"/>
          <w:numId w:val="25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05E">
        <w:rPr>
          <w:rFonts w:ascii="Times New Roman" w:hAnsi="Times New Roman"/>
          <w:bCs/>
          <w:sz w:val="24"/>
          <w:szCs w:val="24"/>
        </w:rPr>
        <w:t xml:space="preserve">Wzór </w:t>
      </w:r>
      <w:r w:rsidRPr="0094505E">
        <w:rPr>
          <w:rFonts w:ascii="Times New Roman" w:hAnsi="Times New Roman"/>
          <w:bCs/>
          <w:i/>
          <w:iCs/>
          <w:sz w:val="24"/>
          <w:szCs w:val="24"/>
        </w:rPr>
        <w:t>Kart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a ustalania kwoty wsapacia </w:t>
      </w:r>
      <w:r w:rsidRPr="0094505E">
        <w:rPr>
          <w:rFonts w:ascii="Times New Roman" w:hAnsi="Times New Roman"/>
          <w:bCs/>
          <w:sz w:val="24"/>
          <w:szCs w:val="24"/>
        </w:rPr>
        <w:t>stanowi załącznik</w:t>
      </w:r>
      <w:r w:rsidRPr="0094505E">
        <w:rPr>
          <w:rFonts w:ascii="Times New Roman" w:hAnsi="Times New Roman"/>
          <w:bCs/>
          <w:sz w:val="24"/>
          <w:szCs w:val="24"/>
        </w:rPr>
        <w:t xml:space="preserve"> nr </w:t>
      </w:r>
      <w:r>
        <w:rPr>
          <w:rFonts w:ascii="Times New Roman" w:hAnsi="Times New Roman"/>
          <w:bCs/>
          <w:sz w:val="24"/>
          <w:szCs w:val="24"/>
        </w:rPr>
        <w:t>4</w:t>
      </w:r>
      <w:r w:rsidRPr="0094505E">
        <w:rPr>
          <w:rFonts w:ascii="Times New Roman" w:hAnsi="Times New Roman"/>
          <w:bCs/>
          <w:sz w:val="24"/>
          <w:szCs w:val="24"/>
        </w:rPr>
        <w:t xml:space="preserve"> do niniejszej procedury,</w:t>
      </w:r>
    </w:p>
    <w:p w14:paraId="339B6716" w14:textId="387EDE96" w:rsidR="0094505E" w:rsidRPr="0094505E" w:rsidRDefault="0094505E" w:rsidP="00A96F3E">
      <w:pPr>
        <w:pStyle w:val="Akapitzlist"/>
        <w:numPr>
          <w:ilvl w:val="0"/>
          <w:numId w:val="25"/>
        </w:numPr>
        <w:tabs>
          <w:tab w:val="left" w:pos="-4962"/>
          <w:tab w:val="left" w:pos="-4251"/>
          <w:tab w:val="left" w:pos="-2551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05E">
        <w:rPr>
          <w:rFonts w:ascii="Times New Roman" w:hAnsi="Times New Roman"/>
          <w:bCs/>
          <w:sz w:val="24"/>
          <w:szCs w:val="24"/>
        </w:rPr>
        <w:t xml:space="preserve">Wzór wniosku o powierzenie grantu stanowi załącznik nr </w:t>
      </w:r>
      <w:r w:rsidR="00F812BF">
        <w:rPr>
          <w:rFonts w:ascii="Times New Roman" w:hAnsi="Times New Roman"/>
          <w:bCs/>
          <w:sz w:val="24"/>
          <w:szCs w:val="24"/>
        </w:rPr>
        <w:t>5</w:t>
      </w:r>
      <w:r w:rsidRPr="0094505E">
        <w:rPr>
          <w:rFonts w:ascii="Times New Roman" w:hAnsi="Times New Roman"/>
          <w:bCs/>
          <w:sz w:val="24"/>
          <w:szCs w:val="24"/>
        </w:rPr>
        <w:t xml:space="preserve"> do niniejszej procedury,</w:t>
      </w:r>
    </w:p>
    <w:p w14:paraId="6BCE7555" w14:textId="5979C820" w:rsidR="0094505E" w:rsidRPr="0094505E" w:rsidRDefault="0094505E" w:rsidP="00A96F3E">
      <w:pPr>
        <w:pStyle w:val="Akapitzlist"/>
        <w:numPr>
          <w:ilvl w:val="0"/>
          <w:numId w:val="25"/>
        </w:numPr>
        <w:tabs>
          <w:tab w:val="left" w:pos="-4962"/>
          <w:tab w:val="left" w:pos="-4251"/>
          <w:tab w:val="left" w:pos="-2551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05E">
        <w:rPr>
          <w:rFonts w:ascii="Times New Roman" w:hAnsi="Times New Roman"/>
          <w:bCs/>
          <w:sz w:val="24"/>
          <w:szCs w:val="24"/>
        </w:rPr>
        <w:t xml:space="preserve">Wzór umowy powierzenia grantu stanowi </w:t>
      </w:r>
      <w:r w:rsidRPr="0094505E">
        <w:rPr>
          <w:rFonts w:ascii="Times New Roman" w:hAnsi="Times New Roman"/>
          <w:bCs/>
          <w:iCs/>
          <w:sz w:val="24"/>
          <w:szCs w:val="24"/>
        </w:rPr>
        <w:t xml:space="preserve">załącznik nr </w:t>
      </w:r>
      <w:r w:rsidR="00F812BF">
        <w:rPr>
          <w:rFonts w:ascii="Times New Roman" w:hAnsi="Times New Roman"/>
          <w:bCs/>
          <w:iCs/>
          <w:sz w:val="24"/>
          <w:szCs w:val="24"/>
        </w:rPr>
        <w:t>6</w:t>
      </w:r>
      <w:r w:rsidRPr="0094505E">
        <w:rPr>
          <w:rFonts w:ascii="Times New Roman" w:hAnsi="Times New Roman"/>
          <w:bCs/>
          <w:sz w:val="24"/>
          <w:szCs w:val="24"/>
        </w:rPr>
        <w:t xml:space="preserve"> do niniejszej procedury.</w:t>
      </w:r>
    </w:p>
    <w:p w14:paraId="6A781C83" w14:textId="6F7CA936" w:rsidR="0094505E" w:rsidRPr="0094505E" w:rsidRDefault="0094505E" w:rsidP="00A96F3E">
      <w:pPr>
        <w:pStyle w:val="Akapitzlist"/>
        <w:numPr>
          <w:ilvl w:val="0"/>
          <w:numId w:val="25"/>
        </w:numPr>
        <w:tabs>
          <w:tab w:val="left" w:pos="-4962"/>
          <w:tab w:val="left" w:pos="-4251"/>
          <w:tab w:val="left" w:pos="-2551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05E">
        <w:rPr>
          <w:rFonts w:ascii="Times New Roman" w:hAnsi="Times New Roman"/>
          <w:bCs/>
          <w:sz w:val="24"/>
          <w:szCs w:val="24"/>
        </w:rPr>
        <w:t xml:space="preserve">Wzór wniosku o rozliczenie grantu stanowi </w:t>
      </w:r>
      <w:r w:rsidRPr="0094505E">
        <w:rPr>
          <w:rFonts w:ascii="Times New Roman" w:hAnsi="Times New Roman"/>
          <w:bCs/>
          <w:iCs/>
          <w:sz w:val="24"/>
          <w:szCs w:val="24"/>
        </w:rPr>
        <w:t xml:space="preserve">załącznik nr </w:t>
      </w:r>
      <w:r w:rsidR="00F812BF">
        <w:rPr>
          <w:rFonts w:ascii="Times New Roman" w:hAnsi="Times New Roman"/>
          <w:bCs/>
          <w:iCs/>
          <w:sz w:val="24"/>
          <w:szCs w:val="24"/>
        </w:rPr>
        <w:t>7</w:t>
      </w:r>
      <w:r w:rsidRPr="0094505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4505E">
        <w:rPr>
          <w:rFonts w:ascii="Times New Roman" w:hAnsi="Times New Roman"/>
          <w:bCs/>
          <w:sz w:val="24"/>
          <w:szCs w:val="24"/>
        </w:rPr>
        <w:t>do niniejszej procedury.</w:t>
      </w:r>
    </w:p>
    <w:p w14:paraId="1CEAB751" w14:textId="3A4D2867" w:rsidR="0094505E" w:rsidRPr="0094505E" w:rsidRDefault="0094505E" w:rsidP="00A96F3E">
      <w:pPr>
        <w:pStyle w:val="Akapitzlist"/>
        <w:numPr>
          <w:ilvl w:val="0"/>
          <w:numId w:val="25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05E">
        <w:rPr>
          <w:rFonts w:ascii="Times New Roman" w:hAnsi="Times New Roman"/>
          <w:bCs/>
          <w:sz w:val="24"/>
          <w:szCs w:val="24"/>
        </w:rPr>
        <w:t xml:space="preserve">Wzór deklaracji poufności i bezstronności członka Rady stanowi załącznik nr </w:t>
      </w:r>
      <w:r w:rsidR="00F812BF">
        <w:rPr>
          <w:rFonts w:ascii="Times New Roman" w:hAnsi="Times New Roman"/>
          <w:bCs/>
          <w:sz w:val="24"/>
          <w:szCs w:val="24"/>
        </w:rPr>
        <w:t>8</w:t>
      </w:r>
      <w:r w:rsidRPr="0094505E">
        <w:rPr>
          <w:rFonts w:ascii="Times New Roman" w:hAnsi="Times New Roman"/>
          <w:bCs/>
          <w:sz w:val="24"/>
          <w:szCs w:val="24"/>
        </w:rPr>
        <w:t xml:space="preserve"> do niniejszej procedury,</w:t>
      </w:r>
    </w:p>
    <w:p w14:paraId="73875D36" w14:textId="05660DB6" w:rsidR="0094505E" w:rsidRPr="0094505E" w:rsidRDefault="0094505E" w:rsidP="00A96F3E">
      <w:pPr>
        <w:pStyle w:val="Akapitzlist"/>
        <w:numPr>
          <w:ilvl w:val="0"/>
          <w:numId w:val="25"/>
        </w:numPr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505E">
        <w:rPr>
          <w:rFonts w:ascii="Times New Roman" w:hAnsi="Times New Roman"/>
          <w:bCs/>
          <w:sz w:val="24"/>
          <w:szCs w:val="24"/>
        </w:rPr>
        <w:t>Wzór rejestru interesów stanowi z</w:t>
      </w:r>
      <w:r w:rsidRPr="0094505E">
        <w:rPr>
          <w:rFonts w:ascii="Times New Roman" w:hAnsi="Times New Roman"/>
          <w:bCs/>
          <w:i/>
          <w:sz w:val="24"/>
          <w:szCs w:val="24"/>
        </w:rPr>
        <w:t xml:space="preserve">ałącznik nr </w:t>
      </w:r>
      <w:r w:rsidR="00F812BF">
        <w:rPr>
          <w:rFonts w:ascii="Times New Roman" w:hAnsi="Times New Roman"/>
          <w:bCs/>
          <w:i/>
          <w:sz w:val="24"/>
          <w:szCs w:val="24"/>
        </w:rPr>
        <w:t>9</w:t>
      </w:r>
      <w:r w:rsidRPr="009450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4505E">
        <w:rPr>
          <w:rFonts w:ascii="Times New Roman" w:hAnsi="Times New Roman"/>
          <w:bCs/>
          <w:sz w:val="24"/>
          <w:szCs w:val="24"/>
        </w:rPr>
        <w:t>do niniejszej procedury.</w:t>
      </w:r>
    </w:p>
    <w:p w14:paraId="7809A671" w14:textId="77777777" w:rsidR="00684705" w:rsidRPr="00AE74DB" w:rsidRDefault="00684705" w:rsidP="007F5845">
      <w:pPr>
        <w:pStyle w:val="Akapitzlist"/>
        <w:tabs>
          <w:tab w:val="left" w:pos="-4962"/>
          <w:tab w:val="left" w:pos="-4251"/>
          <w:tab w:val="left" w:pos="-2551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sectPr w:rsidR="00684705" w:rsidRPr="00AE74DB" w:rsidSect="001B6BF3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71B63" w14:textId="77777777" w:rsidR="001B6BF3" w:rsidRPr="006A5E19" w:rsidRDefault="001B6BF3" w:rsidP="00E54EDB">
      <w:pPr>
        <w:spacing w:after="0" w:line="240" w:lineRule="auto"/>
      </w:pPr>
      <w:r w:rsidRPr="006A5E19">
        <w:separator/>
      </w:r>
    </w:p>
  </w:endnote>
  <w:endnote w:type="continuationSeparator" w:id="0">
    <w:p w14:paraId="4A5D810B" w14:textId="77777777" w:rsidR="001B6BF3" w:rsidRPr="006A5E19" w:rsidRDefault="001B6BF3" w:rsidP="00E54EDB">
      <w:pPr>
        <w:spacing w:after="0" w:line="240" w:lineRule="auto"/>
      </w:pPr>
      <w:r w:rsidRPr="006A5E19">
        <w:continuationSeparator/>
      </w:r>
    </w:p>
  </w:endnote>
  <w:endnote w:type="continuationNotice" w:id="1">
    <w:p w14:paraId="3F34C376" w14:textId="77777777" w:rsidR="001B6BF3" w:rsidRDefault="001B6B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3927009"/>
      <w:docPartObj>
        <w:docPartGallery w:val="Page Numbers (Bottom of Page)"/>
        <w:docPartUnique/>
      </w:docPartObj>
    </w:sdtPr>
    <w:sdtContent>
      <w:p w14:paraId="2918C764" w14:textId="3791C756" w:rsidR="00F851AF" w:rsidRPr="006A5E19" w:rsidRDefault="00F851AF">
        <w:pPr>
          <w:pStyle w:val="Stopka"/>
          <w:jc w:val="center"/>
        </w:pPr>
        <w:r w:rsidRPr="006A5E19">
          <w:fldChar w:fldCharType="begin"/>
        </w:r>
        <w:r w:rsidRPr="006A5E19">
          <w:instrText>PAGE   \* MERGEFORMAT</w:instrText>
        </w:r>
        <w:r w:rsidRPr="006A5E19">
          <w:fldChar w:fldCharType="separate"/>
        </w:r>
        <w:r w:rsidRPr="006A5E19">
          <w:t>2</w:t>
        </w:r>
        <w:r w:rsidRPr="006A5E19">
          <w:fldChar w:fldCharType="end"/>
        </w:r>
      </w:p>
    </w:sdtContent>
  </w:sdt>
  <w:p w14:paraId="1AB56F81" w14:textId="77777777" w:rsidR="009C0DBA" w:rsidRPr="006A5E19" w:rsidRDefault="009C0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B7F89" w14:textId="77777777" w:rsidR="001B6BF3" w:rsidRPr="006A5E19" w:rsidRDefault="001B6BF3" w:rsidP="00E54EDB">
      <w:pPr>
        <w:spacing w:after="0" w:line="240" w:lineRule="auto"/>
      </w:pPr>
      <w:r w:rsidRPr="006A5E19">
        <w:separator/>
      </w:r>
    </w:p>
  </w:footnote>
  <w:footnote w:type="continuationSeparator" w:id="0">
    <w:p w14:paraId="06BC3F2E" w14:textId="77777777" w:rsidR="001B6BF3" w:rsidRPr="006A5E19" w:rsidRDefault="001B6BF3" w:rsidP="00E54EDB">
      <w:pPr>
        <w:spacing w:after="0" w:line="240" w:lineRule="auto"/>
      </w:pPr>
      <w:r w:rsidRPr="006A5E19">
        <w:continuationSeparator/>
      </w:r>
    </w:p>
  </w:footnote>
  <w:footnote w:type="continuationNotice" w:id="1">
    <w:p w14:paraId="1CD98BB8" w14:textId="77777777" w:rsidR="001B6BF3" w:rsidRDefault="001B6B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color w:val="auto"/>
      </w:rPr>
    </w:lvl>
  </w:abstractNum>
  <w:abstractNum w:abstractNumId="2" w15:restartNumberingAfterBreak="0">
    <w:nsid w:val="0000000F"/>
    <w:multiLevelType w:val="singleLevel"/>
    <w:tmpl w:val="B34E5AFE"/>
    <w:name w:val="WW8Num17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hint="default"/>
        <w:i w:val="0"/>
        <w:iCs w:val="0"/>
      </w:rPr>
    </w:lvl>
  </w:abstractNum>
  <w:abstractNum w:abstractNumId="3" w15:restartNumberingAfterBreak="0">
    <w:nsid w:val="00000015"/>
    <w:multiLevelType w:val="singleLevel"/>
    <w:tmpl w:val="00000015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1D9125E"/>
    <w:multiLevelType w:val="hybridMultilevel"/>
    <w:tmpl w:val="72B61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D3699"/>
    <w:multiLevelType w:val="hybridMultilevel"/>
    <w:tmpl w:val="F1BE8540"/>
    <w:lvl w:ilvl="0" w:tplc="4AB8D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D0134"/>
    <w:multiLevelType w:val="hybridMultilevel"/>
    <w:tmpl w:val="3B26983A"/>
    <w:lvl w:ilvl="0" w:tplc="960E1B2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01C07"/>
    <w:multiLevelType w:val="hybridMultilevel"/>
    <w:tmpl w:val="1A6E3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04C0"/>
    <w:multiLevelType w:val="hybridMultilevel"/>
    <w:tmpl w:val="0EE2703A"/>
    <w:name w:val="WW8Num172"/>
    <w:lvl w:ilvl="0" w:tplc="964C49FA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9263F"/>
    <w:multiLevelType w:val="hybridMultilevel"/>
    <w:tmpl w:val="92FE96D2"/>
    <w:lvl w:ilvl="0" w:tplc="12FEDA40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952C2"/>
    <w:multiLevelType w:val="hybridMultilevel"/>
    <w:tmpl w:val="94D40A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C9323E1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0CD4893"/>
    <w:multiLevelType w:val="hybridMultilevel"/>
    <w:tmpl w:val="A0660726"/>
    <w:lvl w:ilvl="0" w:tplc="1C067F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2751D"/>
    <w:multiLevelType w:val="hybridMultilevel"/>
    <w:tmpl w:val="8B722944"/>
    <w:lvl w:ilvl="0" w:tplc="04150011">
      <w:start w:val="1"/>
      <w:numFmt w:val="decimal"/>
      <w:lvlText w:val="%1)"/>
      <w:lvlJc w:val="left"/>
      <w:pPr>
        <w:ind w:left="1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76" w:hanging="360"/>
      </w:pPr>
    </w:lvl>
    <w:lvl w:ilvl="2" w:tplc="FFFFFFFF" w:tentative="1">
      <w:start w:val="1"/>
      <w:numFmt w:val="lowerRoman"/>
      <w:lvlText w:val="%3."/>
      <w:lvlJc w:val="right"/>
      <w:pPr>
        <w:ind w:left="3296" w:hanging="180"/>
      </w:pPr>
    </w:lvl>
    <w:lvl w:ilvl="3" w:tplc="FFFFFFFF" w:tentative="1">
      <w:start w:val="1"/>
      <w:numFmt w:val="decimal"/>
      <w:lvlText w:val="%4."/>
      <w:lvlJc w:val="left"/>
      <w:pPr>
        <w:ind w:left="4016" w:hanging="360"/>
      </w:pPr>
    </w:lvl>
    <w:lvl w:ilvl="4" w:tplc="FFFFFFFF" w:tentative="1">
      <w:start w:val="1"/>
      <w:numFmt w:val="lowerLetter"/>
      <w:lvlText w:val="%5."/>
      <w:lvlJc w:val="left"/>
      <w:pPr>
        <w:ind w:left="4736" w:hanging="360"/>
      </w:pPr>
    </w:lvl>
    <w:lvl w:ilvl="5" w:tplc="FFFFFFFF" w:tentative="1">
      <w:start w:val="1"/>
      <w:numFmt w:val="lowerRoman"/>
      <w:lvlText w:val="%6."/>
      <w:lvlJc w:val="right"/>
      <w:pPr>
        <w:ind w:left="5456" w:hanging="180"/>
      </w:pPr>
    </w:lvl>
    <w:lvl w:ilvl="6" w:tplc="FFFFFFFF" w:tentative="1">
      <w:start w:val="1"/>
      <w:numFmt w:val="decimal"/>
      <w:lvlText w:val="%7."/>
      <w:lvlJc w:val="left"/>
      <w:pPr>
        <w:ind w:left="6176" w:hanging="360"/>
      </w:pPr>
    </w:lvl>
    <w:lvl w:ilvl="7" w:tplc="FFFFFFFF" w:tentative="1">
      <w:start w:val="1"/>
      <w:numFmt w:val="lowerLetter"/>
      <w:lvlText w:val="%8."/>
      <w:lvlJc w:val="left"/>
      <w:pPr>
        <w:ind w:left="6896" w:hanging="360"/>
      </w:pPr>
    </w:lvl>
    <w:lvl w:ilvl="8" w:tplc="FFFFFFFF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 w15:restartNumberingAfterBreak="0">
    <w:nsid w:val="1349063E"/>
    <w:multiLevelType w:val="hybridMultilevel"/>
    <w:tmpl w:val="50680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3916159"/>
    <w:multiLevelType w:val="hybridMultilevel"/>
    <w:tmpl w:val="074A0624"/>
    <w:lvl w:ilvl="0" w:tplc="E5D826FC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4F70473"/>
    <w:multiLevelType w:val="hybridMultilevel"/>
    <w:tmpl w:val="D7BE3556"/>
    <w:lvl w:ilvl="0" w:tplc="A72E0F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26330"/>
    <w:multiLevelType w:val="hybridMultilevel"/>
    <w:tmpl w:val="9C8889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70A07B7"/>
    <w:multiLevelType w:val="hybridMultilevel"/>
    <w:tmpl w:val="C38EA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CCB1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448B8"/>
    <w:multiLevelType w:val="hybridMultilevel"/>
    <w:tmpl w:val="931ABE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902D68"/>
    <w:multiLevelType w:val="hybridMultilevel"/>
    <w:tmpl w:val="5C00C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42FB7"/>
    <w:multiLevelType w:val="hybridMultilevel"/>
    <w:tmpl w:val="929CEC00"/>
    <w:name w:val="WW8Num17232"/>
    <w:lvl w:ilvl="0" w:tplc="87C88F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77C29"/>
    <w:multiLevelType w:val="hybridMultilevel"/>
    <w:tmpl w:val="48069566"/>
    <w:lvl w:ilvl="0" w:tplc="A8F0915E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0B1D9B"/>
    <w:multiLevelType w:val="hybridMultilevel"/>
    <w:tmpl w:val="CF4AD64A"/>
    <w:lvl w:ilvl="0" w:tplc="113CA7F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D81D54"/>
    <w:multiLevelType w:val="hybridMultilevel"/>
    <w:tmpl w:val="17F0C4D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7674C64"/>
    <w:multiLevelType w:val="hybridMultilevel"/>
    <w:tmpl w:val="CFA45BA4"/>
    <w:name w:val="WW8Num17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81A21DE"/>
    <w:multiLevelType w:val="hybridMultilevel"/>
    <w:tmpl w:val="D32E36AA"/>
    <w:lvl w:ilvl="0" w:tplc="79729A4C">
      <w:start w:val="1"/>
      <w:numFmt w:val="decimal"/>
      <w:lvlText w:val="%1)"/>
      <w:lvlJc w:val="left"/>
      <w:pPr>
        <w:ind w:left="1146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A0E17BF"/>
    <w:multiLevelType w:val="hybridMultilevel"/>
    <w:tmpl w:val="491404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C393465"/>
    <w:multiLevelType w:val="hybridMultilevel"/>
    <w:tmpl w:val="EA86B964"/>
    <w:lvl w:ilvl="0" w:tplc="0C40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82874"/>
    <w:multiLevelType w:val="hybridMultilevel"/>
    <w:tmpl w:val="150A8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E64EFF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8450FF"/>
    <w:multiLevelType w:val="hybridMultilevel"/>
    <w:tmpl w:val="FE00E59C"/>
    <w:name w:val="WW8Num1723"/>
    <w:lvl w:ilvl="0" w:tplc="9D1839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AE20D0"/>
    <w:multiLevelType w:val="hybridMultilevel"/>
    <w:tmpl w:val="0A8AC8A2"/>
    <w:name w:val="WW8Num173"/>
    <w:lvl w:ilvl="0" w:tplc="72A80420">
      <w:start w:val="1"/>
      <w:numFmt w:val="decimal"/>
      <w:lvlText w:val="%1)"/>
      <w:lvlJc w:val="left"/>
      <w:pPr>
        <w:ind w:left="1068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1FB1F8D"/>
    <w:multiLevelType w:val="hybridMultilevel"/>
    <w:tmpl w:val="70A6136A"/>
    <w:lvl w:ilvl="0" w:tplc="AF6EC50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741FE5"/>
    <w:multiLevelType w:val="hybridMultilevel"/>
    <w:tmpl w:val="8E8898C4"/>
    <w:name w:val="WW8Num1722"/>
    <w:lvl w:ilvl="0" w:tplc="88E4F7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E64B6B"/>
    <w:multiLevelType w:val="singleLevel"/>
    <w:tmpl w:val="DD86FC6E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i w:val="0"/>
        <w:iCs w:val="0"/>
      </w:rPr>
    </w:lvl>
  </w:abstractNum>
  <w:abstractNum w:abstractNumId="35" w15:restartNumberingAfterBreak="0">
    <w:nsid w:val="3F8B67FC"/>
    <w:multiLevelType w:val="hybridMultilevel"/>
    <w:tmpl w:val="1A7EBE3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41A171E3"/>
    <w:multiLevelType w:val="hybridMultilevel"/>
    <w:tmpl w:val="901AD286"/>
    <w:lvl w:ilvl="0" w:tplc="1C88DA2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20B5F81"/>
    <w:multiLevelType w:val="hybridMultilevel"/>
    <w:tmpl w:val="676AB248"/>
    <w:lvl w:ilvl="0" w:tplc="389C3F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1716CC"/>
    <w:multiLevelType w:val="hybridMultilevel"/>
    <w:tmpl w:val="38B83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C017F"/>
    <w:multiLevelType w:val="hybridMultilevel"/>
    <w:tmpl w:val="9D52F59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479843F5"/>
    <w:multiLevelType w:val="hybridMultilevel"/>
    <w:tmpl w:val="C77A3DC8"/>
    <w:lvl w:ilvl="0" w:tplc="B1FE13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561625"/>
    <w:multiLevelType w:val="hybridMultilevel"/>
    <w:tmpl w:val="5A1EB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457174"/>
    <w:multiLevelType w:val="hybridMultilevel"/>
    <w:tmpl w:val="DB642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DCF1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7652D2"/>
    <w:multiLevelType w:val="hybridMultilevel"/>
    <w:tmpl w:val="FAE846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02D076D"/>
    <w:multiLevelType w:val="hybridMultilevel"/>
    <w:tmpl w:val="0450D4BA"/>
    <w:lvl w:ilvl="0" w:tplc="02C6B2C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0A6329"/>
    <w:multiLevelType w:val="hybridMultilevel"/>
    <w:tmpl w:val="C802AE48"/>
    <w:lvl w:ilvl="0" w:tplc="AF6EC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3AE7A8F"/>
    <w:multiLevelType w:val="hybridMultilevel"/>
    <w:tmpl w:val="1C900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E758BA"/>
    <w:multiLevelType w:val="hybridMultilevel"/>
    <w:tmpl w:val="4C76C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29157E"/>
    <w:multiLevelType w:val="hybridMultilevel"/>
    <w:tmpl w:val="56C8C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77B4EA3"/>
    <w:multiLevelType w:val="hybridMultilevel"/>
    <w:tmpl w:val="1E642E44"/>
    <w:name w:val="WW8Num2222"/>
    <w:lvl w:ilvl="0" w:tplc="556C8512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F85DDF"/>
    <w:multiLevelType w:val="hybridMultilevel"/>
    <w:tmpl w:val="4C12BC22"/>
    <w:lvl w:ilvl="0" w:tplc="359AC084">
      <w:start w:val="10"/>
      <w:numFmt w:val="decimal"/>
      <w:lvlText w:val="%1)"/>
      <w:lvlJc w:val="left"/>
      <w:pPr>
        <w:ind w:left="785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F08B8"/>
    <w:multiLevelType w:val="hybridMultilevel"/>
    <w:tmpl w:val="4C6E9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5904B8"/>
    <w:multiLevelType w:val="hybridMultilevel"/>
    <w:tmpl w:val="C102D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06505A"/>
    <w:multiLevelType w:val="hybridMultilevel"/>
    <w:tmpl w:val="AFF280AE"/>
    <w:lvl w:ilvl="0" w:tplc="0D0AA03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D669B4"/>
    <w:multiLevelType w:val="hybridMultilevel"/>
    <w:tmpl w:val="DFD6AF44"/>
    <w:name w:val="WW8Num42"/>
    <w:lvl w:ilvl="0" w:tplc="F9EEBDA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A4204F"/>
    <w:multiLevelType w:val="hybridMultilevel"/>
    <w:tmpl w:val="2D244338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690628"/>
    <w:multiLevelType w:val="hybridMultilevel"/>
    <w:tmpl w:val="AF943470"/>
    <w:lvl w:ilvl="0" w:tplc="8DC2EAF8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BD32EC"/>
    <w:multiLevelType w:val="hybridMultilevel"/>
    <w:tmpl w:val="3ADEAC7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B90FCC"/>
    <w:multiLevelType w:val="hybridMultilevel"/>
    <w:tmpl w:val="C4EE6B96"/>
    <w:lvl w:ilvl="0" w:tplc="CB4258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9825DB"/>
    <w:multiLevelType w:val="hybridMultilevel"/>
    <w:tmpl w:val="EAA09134"/>
    <w:name w:val="WW8Num222"/>
    <w:lvl w:ilvl="0" w:tplc="44EC8682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C2DCE"/>
    <w:multiLevelType w:val="hybridMultilevel"/>
    <w:tmpl w:val="D686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E4547"/>
    <w:multiLevelType w:val="hybridMultilevel"/>
    <w:tmpl w:val="594AB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6141CCF"/>
    <w:multiLevelType w:val="hybridMultilevel"/>
    <w:tmpl w:val="2D965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93407B"/>
    <w:multiLevelType w:val="hybridMultilevel"/>
    <w:tmpl w:val="959E38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7526BFB8">
      <w:start w:val="1"/>
      <w:numFmt w:val="decimal"/>
      <w:lvlText w:val="%2."/>
      <w:lvlJc w:val="left"/>
      <w:pPr>
        <w:ind w:left="1719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8D553EA"/>
    <w:multiLevelType w:val="hybridMultilevel"/>
    <w:tmpl w:val="5A060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B45466B"/>
    <w:multiLevelType w:val="hybridMultilevel"/>
    <w:tmpl w:val="DFDED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3646EE"/>
    <w:multiLevelType w:val="hybridMultilevel"/>
    <w:tmpl w:val="063E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4357F1"/>
    <w:multiLevelType w:val="hybridMultilevel"/>
    <w:tmpl w:val="5E36A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E1063A"/>
    <w:multiLevelType w:val="hybridMultilevel"/>
    <w:tmpl w:val="F3967C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FD27536"/>
    <w:multiLevelType w:val="hybridMultilevel"/>
    <w:tmpl w:val="BF280098"/>
    <w:name w:val="WW8Num172322"/>
    <w:lvl w:ilvl="0" w:tplc="9CF87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07194">
    <w:abstractNumId w:val="0"/>
  </w:num>
  <w:num w:numId="2" w16cid:durableId="568883814">
    <w:abstractNumId w:val="1"/>
  </w:num>
  <w:num w:numId="3" w16cid:durableId="553291">
    <w:abstractNumId w:val="66"/>
  </w:num>
  <w:num w:numId="4" w16cid:durableId="1476877716">
    <w:abstractNumId w:val="54"/>
  </w:num>
  <w:num w:numId="5" w16cid:durableId="1196195073">
    <w:abstractNumId w:val="2"/>
  </w:num>
  <w:num w:numId="6" w16cid:durableId="830293777">
    <w:abstractNumId w:val="3"/>
  </w:num>
  <w:num w:numId="7" w16cid:durableId="464927977">
    <w:abstractNumId w:val="29"/>
  </w:num>
  <w:num w:numId="8" w16cid:durableId="49621802">
    <w:abstractNumId w:val="60"/>
  </w:num>
  <w:num w:numId="9" w16cid:durableId="1135870115">
    <w:abstractNumId w:val="7"/>
  </w:num>
  <w:num w:numId="10" w16cid:durableId="983313158">
    <w:abstractNumId w:val="13"/>
  </w:num>
  <w:num w:numId="11" w16cid:durableId="1083255595">
    <w:abstractNumId w:val="42"/>
  </w:num>
  <w:num w:numId="12" w16cid:durableId="1832016811">
    <w:abstractNumId w:val="15"/>
  </w:num>
  <w:num w:numId="13" w16cid:durableId="1615407680">
    <w:abstractNumId w:val="9"/>
  </w:num>
  <w:num w:numId="14" w16cid:durableId="98255921">
    <w:abstractNumId w:val="26"/>
  </w:num>
  <w:num w:numId="15" w16cid:durableId="229968103">
    <w:abstractNumId w:val="25"/>
  </w:num>
  <w:num w:numId="16" w16cid:durableId="1500997600">
    <w:abstractNumId w:val="5"/>
  </w:num>
  <w:num w:numId="17" w16cid:durableId="1421485458">
    <w:abstractNumId w:val="57"/>
  </w:num>
  <w:num w:numId="18" w16cid:durableId="997537360">
    <w:abstractNumId w:val="52"/>
  </w:num>
  <w:num w:numId="19" w16cid:durableId="15085141">
    <w:abstractNumId w:val="64"/>
  </w:num>
  <w:num w:numId="20" w16cid:durableId="46998651">
    <w:abstractNumId w:val="67"/>
  </w:num>
  <w:num w:numId="21" w16cid:durableId="1296565468">
    <w:abstractNumId w:val="24"/>
  </w:num>
  <w:num w:numId="22" w16cid:durableId="401224030">
    <w:abstractNumId w:val="20"/>
  </w:num>
  <w:num w:numId="23" w16cid:durableId="712459437">
    <w:abstractNumId w:val="65"/>
  </w:num>
  <w:num w:numId="24" w16cid:durableId="272515918">
    <w:abstractNumId w:val="39"/>
  </w:num>
  <w:num w:numId="25" w16cid:durableId="1444424990">
    <w:abstractNumId w:val="62"/>
  </w:num>
  <w:num w:numId="26" w16cid:durableId="692002411">
    <w:abstractNumId w:val="55"/>
  </w:num>
  <w:num w:numId="27" w16cid:durableId="2024235927">
    <w:abstractNumId w:val="56"/>
  </w:num>
  <w:num w:numId="28" w16cid:durableId="1344093545">
    <w:abstractNumId w:val="30"/>
  </w:num>
  <w:num w:numId="29" w16cid:durableId="140121933">
    <w:abstractNumId w:val="19"/>
  </w:num>
  <w:num w:numId="30" w16cid:durableId="1023635327">
    <w:abstractNumId w:val="21"/>
  </w:num>
  <w:num w:numId="31" w16cid:durableId="690691378">
    <w:abstractNumId w:val="48"/>
  </w:num>
  <w:num w:numId="32" w16cid:durableId="2141259484">
    <w:abstractNumId w:val="40"/>
  </w:num>
  <w:num w:numId="33" w16cid:durableId="1164469831">
    <w:abstractNumId w:val="59"/>
  </w:num>
  <w:num w:numId="34" w16cid:durableId="1254509715">
    <w:abstractNumId w:val="49"/>
  </w:num>
  <w:num w:numId="35" w16cid:durableId="632826577">
    <w:abstractNumId w:val="36"/>
  </w:num>
  <w:num w:numId="36" w16cid:durableId="541553190">
    <w:abstractNumId w:val="58"/>
  </w:num>
  <w:num w:numId="37" w16cid:durableId="235825690">
    <w:abstractNumId w:val="18"/>
  </w:num>
  <w:num w:numId="38" w16cid:durableId="794717043">
    <w:abstractNumId w:val="51"/>
  </w:num>
  <w:num w:numId="39" w16cid:durableId="1479607703">
    <w:abstractNumId w:val="14"/>
  </w:num>
  <w:num w:numId="40" w16cid:durableId="1523085703">
    <w:abstractNumId w:val="12"/>
  </w:num>
  <w:num w:numId="41" w16cid:durableId="314918400">
    <w:abstractNumId w:val="35"/>
  </w:num>
  <w:num w:numId="42" w16cid:durableId="532621504">
    <w:abstractNumId w:val="34"/>
  </w:num>
  <w:num w:numId="43" w16cid:durableId="868421561">
    <w:abstractNumId w:val="43"/>
  </w:num>
  <w:num w:numId="44" w16cid:durableId="695086676">
    <w:abstractNumId w:val="10"/>
  </w:num>
  <w:num w:numId="45" w16cid:durableId="286202292">
    <w:abstractNumId w:val="31"/>
  </w:num>
  <w:num w:numId="46" w16cid:durableId="993222715">
    <w:abstractNumId w:val="11"/>
  </w:num>
  <w:num w:numId="47" w16cid:durableId="74598017">
    <w:abstractNumId w:val="69"/>
  </w:num>
  <w:num w:numId="48" w16cid:durableId="1432779612">
    <w:abstractNumId w:val="44"/>
  </w:num>
  <w:num w:numId="49" w16cid:durableId="1214581081">
    <w:abstractNumId w:val="46"/>
  </w:num>
  <w:num w:numId="50" w16cid:durableId="2110735206">
    <w:abstractNumId w:val="50"/>
  </w:num>
  <w:num w:numId="51" w16cid:durableId="1265042927">
    <w:abstractNumId w:val="53"/>
  </w:num>
  <w:num w:numId="52" w16cid:durableId="1069111639">
    <w:abstractNumId w:val="27"/>
  </w:num>
  <w:num w:numId="53" w16cid:durableId="1624263439">
    <w:abstractNumId w:val="32"/>
  </w:num>
  <w:num w:numId="54" w16cid:durableId="1452165826">
    <w:abstractNumId w:val="6"/>
  </w:num>
  <w:num w:numId="55" w16cid:durableId="93941503">
    <w:abstractNumId w:val="22"/>
  </w:num>
  <w:num w:numId="56" w16cid:durableId="2042896340">
    <w:abstractNumId w:val="41"/>
  </w:num>
  <w:num w:numId="57" w16cid:durableId="1018041717">
    <w:abstractNumId w:val="17"/>
  </w:num>
  <w:num w:numId="58" w16cid:durableId="1496340567">
    <w:abstractNumId w:val="38"/>
  </w:num>
  <w:num w:numId="59" w16cid:durableId="272709195">
    <w:abstractNumId w:val="16"/>
  </w:num>
  <w:num w:numId="60" w16cid:durableId="557714216">
    <w:abstractNumId w:val="68"/>
  </w:num>
  <w:num w:numId="61" w16cid:durableId="680205937">
    <w:abstractNumId w:val="37"/>
  </w:num>
  <w:num w:numId="62" w16cid:durableId="304505384">
    <w:abstractNumId w:val="63"/>
  </w:num>
  <w:num w:numId="63" w16cid:durableId="1619335781">
    <w:abstractNumId w:val="47"/>
  </w:num>
  <w:num w:numId="64" w16cid:durableId="505288240">
    <w:abstractNumId w:val="61"/>
  </w:num>
  <w:num w:numId="65" w16cid:durableId="1246260332">
    <w:abstractNumId w:val="8"/>
  </w:num>
  <w:num w:numId="66" w16cid:durableId="1535384349">
    <w:abstractNumId w:val="45"/>
  </w:num>
  <w:num w:numId="67" w16cid:durableId="1453670694">
    <w:abstractNumId w:val="28"/>
  </w:num>
  <w:num w:numId="68" w16cid:durableId="254676582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05"/>
    <w:rsid w:val="00000822"/>
    <w:rsid w:val="00002B69"/>
    <w:rsid w:val="00003F03"/>
    <w:rsid w:val="000042D7"/>
    <w:rsid w:val="00007B1D"/>
    <w:rsid w:val="000137C4"/>
    <w:rsid w:val="000139B8"/>
    <w:rsid w:val="0001483F"/>
    <w:rsid w:val="00014D22"/>
    <w:rsid w:val="00015194"/>
    <w:rsid w:val="00016C7C"/>
    <w:rsid w:val="000175CC"/>
    <w:rsid w:val="00021310"/>
    <w:rsid w:val="000217FE"/>
    <w:rsid w:val="0002368D"/>
    <w:rsid w:val="00023FF1"/>
    <w:rsid w:val="000249D3"/>
    <w:rsid w:val="00026137"/>
    <w:rsid w:val="00026BC0"/>
    <w:rsid w:val="00026BC7"/>
    <w:rsid w:val="0003005C"/>
    <w:rsid w:val="0003044D"/>
    <w:rsid w:val="00032DE8"/>
    <w:rsid w:val="0003572E"/>
    <w:rsid w:val="00035907"/>
    <w:rsid w:val="00036515"/>
    <w:rsid w:val="00037518"/>
    <w:rsid w:val="00037C10"/>
    <w:rsid w:val="00040070"/>
    <w:rsid w:val="000414C9"/>
    <w:rsid w:val="00041C61"/>
    <w:rsid w:val="00041EEA"/>
    <w:rsid w:val="00053C17"/>
    <w:rsid w:val="000556AA"/>
    <w:rsid w:val="000603F6"/>
    <w:rsid w:val="00064971"/>
    <w:rsid w:val="0006598E"/>
    <w:rsid w:val="00066A81"/>
    <w:rsid w:val="00074B60"/>
    <w:rsid w:val="00074BFC"/>
    <w:rsid w:val="00077CDE"/>
    <w:rsid w:val="00080709"/>
    <w:rsid w:val="000831E3"/>
    <w:rsid w:val="000833C3"/>
    <w:rsid w:val="0008502C"/>
    <w:rsid w:val="000861C8"/>
    <w:rsid w:val="00087016"/>
    <w:rsid w:val="0008719B"/>
    <w:rsid w:val="0008787B"/>
    <w:rsid w:val="0009365A"/>
    <w:rsid w:val="00095E97"/>
    <w:rsid w:val="00097407"/>
    <w:rsid w:val="000974F3"/>
    <w:rsid w:val="000A0A9F"/>
    <w:rsid w:val="000A1194"/>
    <w:rsid w:val="000A6EB5"/>
    <w:rsid w:val="000A795F"/>
    <w:rsid w:val="000A7ACA"/>
    <w:rsid w:val="000A7B1F"/>
    <w:rsid w:val="000B481D"/>
    <w:rsid w:val="000C0994"/>
    <w:rsid w:val="000C1D91"/>
    <w:rsid w:val="000C2C2C"/>
    <w:rsid w:val="000C2D7A"/>
    <w:rsid w:val="000D0041"/>
    <w:rsid w:val="000D0915"/>
    <w:rsid w:val="000D4265"/>
    <w:rsid w:val="000D7824"/>
    <w:rsid w:val="000E33FB"/>
    <w:rsid w:val="000E35EC"/>
    <w:rsid w:val="000E5E35"/>
    <w:rsid w:val="000F1620"/>
    <w:rsid w:val="000F22B9"/>
    <w:rsid w:val="000F22E7"/>
    <w:rsid w:val="000F33B0"/>
    <w:rsid w:val="000F3B44"/>
    <w:rsid w:val="000F4863"/>
    <w:rsid w:val="000F7AFF"/>
    <w:rsid w:val="00100106"/>
    <w:rsid w:val="001028ED"/>
    <w:rsid w:val="00103BF6"/>
    <w:rsid w:val="00103E3A"/>
    <w:rsid w:val="00106EDA"/>
    <w:rsid w:val="0010734F"/>
    <w:rsid w:val="00111E79"/>
    <w:rsid w:val="001122F7"/>
    <w:rsid w:val="00115D6E"/>
    <w:rsid w:val="00117D52"/>
    <w:rsid w:val="00117D6A"/>
    <w:rsid w:val="00117F88"/>
    <w:rsid w:val="001223C9"/>
    <w:rsid w:val="00122408"/>
    <w:rsid w:val="001273EA"/>
    <w:rsid w:val="00130795"/>
    <w:rsid w:val="001311EF"/>
    <w:rsid w:val="0013139B"/>
    <w:rsid w:val="00131875"/>
    <w:rsid w:val="00132523"/>
    <w:rsid w:val="00132815"/>
    <w:rsid w:val="00132D31"/>
    <w:rsid w:val="001338F3"/>
    <w:rsid w:val="00134545"/>
    <w:rsid w:val="00135D2B"/>
    <w:rsid w:val="00137F3F"/>
    <w:rsid w:val="00142342"/>
    <w:rsid w:val="00144A53"/>
    <w:rsid w:val="001452A3"/>
    <w:rsid w:val="0014556E"/>
    <w:rsid w:val="00147AD0"/>
    <w:rsid w:val="001529BE"/>
    <w:rsid w:val="00155ED4"/>
    <w:rsid w:val="00157319"/>
    <w:rsid w:val="00157EB9"/>
    <w:rsid w:val="00157FD3"/>
    <w:rsid w:val="0016073A"/>
    <w:rsid w:val="001645BF"/>
    <w:rsid w:val="0016689B"/>
    <w:rsid w:val="0016737F"/>
    <w:rsid w:val="0017359B"/>
    <w:rsid w:val="00173D37"/>
    <w:rsid w:val="001742B2"/>
    <w:rsid w:val="001744E5"/>
    <w:rsid w:val="001755D2"/>
    <w:rsid w:val="00175BCB"/>
    <w:rsid w:val="00183F56"/>
    <w:rsid w:val="0018408F"/>
    <w:rsid w:val="00185422"/>
    <w:rsid w:val="00185784"/>
    <w:rsid w:val="00186B11"/>
    <w:rsid w:val="0018765A"/>
    <w:rsid w:val="00187965"/>
    <w:rsid w:val="001968E4"/>
    <w:rsid w:val="00196E5E"/>
    <w:rsid w:val="001979B5"/>
    <w:rsid w:val="001A0F73"/>
    <w:rsid w:val="001A1244"/>
    <w:rsid w:val="001A12F0"/>
    <w:rsid w:val="001A4B63"/>
    <w:rsid w:val="001A5805"/>
    <w:rsid w:val="001A691F"/>
    <w:rsid w:val="001A7C28"/>
    <w:rsid w:val="001B0E73"/>
    <w:rsid w:val="001B534A"/>
    <w:rsid w:val="001B6BF3"/>
    <w:rsid w:val="001B6E10"/>
    <w:rsid w:val="001B74B9"/>
    <w:rsid w:val="001C012F"/>
    <w:rsid w:val="001C04E8"/>
    <w:rsid w:val="001C3479"/>
    <w:rsid w:val="001C617C"/>
    <w:rsid w:val="001C759A"/>
    <w:rsid w:val="001C766D"/>
    <w:rsid w:val="001D25EF"/>
    <w:rsid w:val="001D3FDD"/>
    <w:rsid w:val="001D4EF5"/>
    <w:rsid w:val="001D5346"/>
    <w:rsid w:val="001D6E17"/>
    <w:rsid w:val="001E0400"/>
    <w:rsid w:val="001E069E"/>
    <w:rsid w:val="001E117C"/>
    <w:rsid w:val="001E1F35"/>
    <w:rsid w:val="001E40D3"/>
    <w:rsid w:val="001E47C3"/>
    <w:rsid w:val="001F18C3"/>
    <w:rsid w:val="00201D2B"/>
    <w:rsid w:val="00202BBB"/>
    <w:rsid w:val="00203C52"/>
    <w:rsid w:val="00205C81"/>
    <w:rsid w:val="00206FDA"/>
    <w:rsid w:val="002072CF"/>
    <w:rsid w:val="002075A6"/>
    <w:rsid w:val="00207ADC"/>
    <w:rsid w:val="00207B65"/>
    <w:rsid w:val="002100ED"/>
    <w:rsid w:val="00211702"/>
    <w:rsid w:val="00211F58"/>
    <w:rsid w:val="00213676"/>
    <w:rsid w:val="002207D9"/>
    <w:rsid w:val="0022177E"/>
    <w:rsid w:val="002219E0"/>
    <w:rsid w:val="00222A05"/>
    <w:rsid w:val="00222D27"/>
    <w:rsid w:val="002246A5"/>
    <w:rsid w:val="00226D94"/>
    <w:rsid w:val="0022702D"/>
    <w:rsid w:val="002278E3"/>
    <w:rsid w:val="00227CB6"/>
    <w:rsid w:val="00227CC4"/>
    <w:rsid w:val="002311FE"/>
    <w:rsid w:val="00233072"/>
    <w:rsid w:val="002332AD"/>
    <w:rsid w:val="00233766"/>
    <w:rsid w:val="00235C42"/>
    <w:rsid w:val="002361C0"/>
    <w:rsid w:val="00236C9D"/>
    <w:rsid w:val="00237714"/>
    <w:rsid w:val="00240EEF"/>
    <w:rsid w:val="00241AFE"/>
    <w:rsid w:val="00245720"/>
    <w:rsid w:val="002469C9"/>
    <w:rsid w:val="00250BDC"/>
    <w:rsid w:val="0025147D"/>
    <w:rsid w:val="00252C55"/>
    <w:rsid w:val="00253658"/>
    <w:rsid w:val="00254F82"/>
    <w:rsid w:val="00260122"/>
    <w:rsid w:val="0026628E"/>
    <w:rsid w:val="00266CEE"/>
    <w:rsid w:val="00266F12"/>
    <w:rsid w:val="00270816"/>
    <w:rsid w:val="00272B89"/>
    <w:rsid w:val="0027340C"/>
    <w:rsid w:val="002741B0"/>
    <w:rsid w:val="00276D05"/>
    <w:rsid w:val="00280E4F"/>
    <w:rsid w:val="0028499A"/>
    <w:rsid w:val="00285D85"/>
    <w:rsid w:val="0028741E"/>
    <w:rsid w:val="002918A0"/>
    <w:rsid w:val="002947F6"/>
    <w:rsid w:val="00294E0D"/>
    <w:rsid w:val="002A0078"/>
    <w:rsid w:val="002A03AE"/>
    <w:rsid w:val="002A0A6B"/>
    <w:rsid w:val="002A11FA"/>
    <w:rsid w:val="002A1CC9"/>
    <w:rsid w:val="002A28B7"/>
    <w:rsid w:val="002A307F"/>
    <w:rsid w:val="002A3192"/>
    <w:rsid w:val="002A5AA7"/>
    <w:rsid w:val="002A7538"/>
    <w:rsid w:val="002A78E7"/>
    <w:rsid w:val="002A7C04"/>
    <w:rsid w:val="002B0559"/>
    <w:rsid w:val="002B2CB9"/>
    <w:rsid w:val="002B2D53"/>
    <w:rsid w:val="002B3C77"/>
    <w:rsid w:val="002C2638"/>
    <w:rsid w:val="002C274B"/>
    <w:rsid w:val="002C280C"/>
    <w:rsid w:val="002C2CB3"/>
    <w:rsid w:val="002C4F42"/>
    <w:rsid w:val="002C6E79"/>
    <w:rsid w:val="002C7662"/>
    <w:rsid w:val="002D08EF"/>
    <w:rsid w:val="002D165E"/>
    <w:rsid w:val="002D1EA9"/>
    <w:rsid w:val="002D20A1"/>
    <w:rsid w:val="002D500C"/>
    <w:rsid w:val="002D50A0"/>
    <w:rsid w:val="002E106E"/>
    <w:rsid w:val="002E5438"/>
    <w:rsid w:val="002E611D"/>
    <w:rsid w:val="002E6192"/>
    <w:rsid w:val="002E6FDE"/>
    <w:rsid w:val="002E77DE"/>
    <w:rsid w:val="002F3073"/>
    <w:rsid w:val="002F46CB"/>
    <w:rsid w:val="002F5099"/>
    <w:rsid w:val="002F5A95"/>
    <w:rsid w:val="002F5AB2"/>
    <w:rsid w:val="002F774F"/>
    <w:rsid w:val="002F7885"/>
    <w:rsid w:val="00300D73"/>
    <w:rsid w:val="00303DF8"/>
    <w:rsid w:val="00306923"/>
    <w:rsid w:val="00306C7D"/>
    <w:rsid w:val="00306FAE"/>
    <w:rsid w:val="00310F20"/>
    <w:rsid w:val="00311D0B"/>
    <w:rsid w:val="0031265F"/>
    <w:rsid w:val="00312D9B"/>
    <w:rsid w:val="00320CF0"/>
    <w:rsid w:val="003262B0"/>
    <w:rsid w:val="00330C37"/>
    <w:rsid w:val="00330CFF"/>
    <w:rsid w:val="00332897"/>
    <w:rsid w:val="0033350A"/>
    <w:rsid w:val="00335E01"/>
    <w:rsid w:val="00336260"/>
    <w:rsid w:val="00337145"/>
    <w:rsid w:val="0033721C"/>
    <w:rsid w:val="003408C9"/>
    <w:rsid w:val="00340F23"/>
    <w:rsid w:val="00342796"/>
    <w:rsid w:val="00346BE2"/>
    <w:rsid w:val="00352A7D"/>
    <w:rsid w:val="00354551"/>
    <w:rsid w:val="00354F96"/>
    <w:rsid w:val="00360596"/>
    <w:rsid w:val="00364093"/>
    <w:rsid w:val="003642EB"/>
    <w:rsid w:val="00365451"/>
    <w:rsid w:val="00367BCD"/>
    <w:rsid w:val="003701A8"/>
    <w:rsid w:val="00370F69"/>
    <w:rsid w:val="00371158"/>
    <w:rsid w:val="00372962"/>
    <w:rsid w:val="00372C3E"/>
    <w:rsid w:val="00376C99"/>
    <w:rsid w:val="00377C3B"/>
    <w:rsid w:val="003836D6"/>
    <w:rsid w:val="003837DC"/>
    <w:rsid w:val="00386F0E"/>
    <w:rsid w:val="00387082"/>
    <w:rsid w:val="00390DC9"/>
    <w:rsid w:val="0039340C"/>
    <w:rsid w:val="003965CB"/>
    <w:rsid w:val="00396AE9"/>
    <w:rsid w:val="00397708"/>
    <w:rsid w:val="003A1791"/>
    <w:rsid w:val="003A17B7"/>
    <w:rsid w:val="003A3317"/>
    <w:rsid w:val="003A42AB"/>
    <w:rsid w:val="003A579E"/>
    <w:rsid w:val="003A6F19"/>
    <w:rsid w:val="003B0BA9"/>
    <w:rsid w:val="003B0D8E"/>
    <w:rsid w:val="003B4C52"/>
    <w:rsid w:val="003B6F61"/>
    <w:rsid w:val="003C13A0"/>
    <w:rsid w:val="003C314D"/>
    <w:rsid w:val="003C3228"/>
    <w:rsid w:val="003C4158"/>
    <w:rsid w:val="003C44E6"/>
    <w:rsid w:val="003C48C1"/>
    <w:rsid w:val="003C5747"/>
    <w:rsid w:val="003C5C8F"/>
    <w:rsid w:val="003C6FF5"/>
    <w:rsid w:val="003C74DC"/>
    <w:rsid w:val="003C7F8C"/>
    <w:rsid w:val="003D15CC"/>
    <w:rsid w:val="003E3B09"/>
    <w:rsid w:val="003E46A7"/>
    <w:rsid w:val="003E566D"/>
    <w:rsid w:val="003F0B69"/>
    <w:rsid w:val="003F0FAE"/>
    <w:rsid w:val="003F18E1"/>
    <w:rsid w:val="003F42DF"/>
    <w:rsid w:val="003F4663"/>
    <w:rsid w:val="003F5D3F"/>
    <w:rsid w:val="00405C57"/>
    <w:rsid w:val="00405C92"/>
    <w:rsid w:val="00406B0F"/>
    <w:rsid w:val="00407B44"/>
    <w:rsid w:val="00411A18"/>
    <w:rsid w:val="00412C35"/>
    <w:rsid w:val="00413022"/>
    <w:rsid w:val="0041334E"/>
    <w:rsid w:val="00413CE6"/>
    <w:rsid w:val="00415F18"/>
    <w:rsid w:val="0041656D"/>
    <w:rsid w:val="00421377"/>
    <w:rsid w:val="00421972"/>
    <w:rsid w:val="00422215"/>
    <w:rsid w:val="004239FC"/>
    <w:rsid w:val="00423E7E"/>
    <w:rsid w:val="004372C0"/>
    <w:rsid w:val="00443B22"/>
    <w:rsid w:val="004446A0"/>
    <w:rsid w:val="00445A2C"/>
    <w:rsid w:val="00445B5C"/>
    <w:rsid w:val="004478F9"/>
    <w:rsid w:val="004507D3"/>
    <w:rsid w:val="00455096"/>
    <w:rsid w:val="00456946"/>
    <w:rsid w:val="00460979"/>
    <w:rsid w:val="0046261C"/>
    <w:rsid w:val="00462AA2"/>
    <w:rsid w:val="00464BA2"/>
    <w:rsid w:val="004662C1"/>
    <w:rsid w:val="0046700D"/>
    <w:rsid w:val="00467575"/>
    <w:rsid w:val="0046765D"/>
    <w:rsid w:val="00471BBB"/>
    <w:rsid w:val="00472CE3"/>
    <w:rsid w:val="00473461"/>
    <w:rsid w:val="004737A1"/>
    <w:rsid w:val="00475F48"/>
    <w:rsid w:val="004838B4"/>
    <w:rsid w:val="00483A5A"/>
    <w:rsid w:val="0048560C"/>
    <w:rsid w:val="00491516"/>
    <w:rsid w:val="004958F4"/>
    <w:rsid w:val="00495EFD"/>
    <w:rsid w:val="004A1AE7"/>
    <w:rsid w:val="004A2C33"/>
    <w:rsid w:val="004A4296"/>
    <w:rsid w:val="004A5091"/>
    <w:rsid w:val="004A5E70"/>
    <w:rsid w:val="004A6B1D"/>
    <w:rsid w:val="004B06A2"/>
    <w:rsid w:val="004B43B4"/>
    <w:rsid w:val="004B5BDD"/>
    <w:rsid w:val="004C000B"/>
    <w:rsid w:val="004D17BD"/>
    <w:rsid w:val="004D350B"/>
    <w:rsid w:val="004D5AD0"/>
    <w:rsid w:val="004D6D51"/>
    <w:rsid w:val="004E09AF"/>
    <w:rsid w:val="004E3072"/>
    <w:rsid w:val="004E3267"/>
    <w:rsid w:val="004E3398"/>
    <w:rsid w:val="004E4A93"/>
    <w:rsid w:val="004E7E02"/>
    <w:rsid w:val="004F0D93"/>
    <w:rsid w:val="004F6D95"/>
    <w:rsid w:val="004F6E5B"/>
    <w:rsid w:val="00500D4E"/>
    <w:rsid w:val="005052AC"/>
    <w:rsid w:val="00506E51"/>
    <w:rsid w:val="00512153"/>
    <w:rsid w:val="00512C5E"/>
    <w:rsid w:val="005133FA"/>
    <w:rsid w:val="005137E9"/>
    <w:rsid w:val="00514879"/>
    <w:rsid w:val="00520B65"/>
    <w:rsid w:val="00522F35"/>
    <w:rsid w:val="005247FD"/>
    <w:rsid w:val="00524D5B"/>
    <w:rsid w:val="00526184"/>
    <w:rsid w:val="00527E3C"/>
    <w:rsid w:val="00530717"/>
    <w:rsid w:val="00533867"/>
    <w:rsid w:val="00533CF3"/>
    <w:rsid w:val="00534FCE"/>
    <w:rsid w:val="005359CD"/>
    <w:rsid w:val="00537ABB"/>
    <w:rsid w:val="0054096A"/>
    <w:rsid w:val="00540E84"/>
    <w:rsid w:val="005415F1"/>
    <w:rsid w:val="00542D0C"/>
    <w:rsid w:val="00543BDF"/>
    <w:rsid w:val="00544BF2"/>
    <w:rsid w:val="00547C0F"/>
    <w:rsid w:val="00550B1B"/>
    <w:rsid w:val="005539D0"/>
    <w:rsid w:val="00553CC6"/>
    <w:rsid w:val="005556A9"/>
    <w:rsid w:val="00556F9D"/>
    <w:rsid w:val="00562419"/>
    <w:rsid w:val="0056283F"/>
    <w:rsid w:val="00564141"/>
    <w:rsid w:val="005668DD"/>
    <w:rsid w:val="00567FE7"/>
    <w:rsid w:val="00570E60"/>
    <w:rsid w:val="005711F7"/>
    <w:rsid w:val="00573186"/>
    <w:rsid w:val="005827C9"/>
    <w:rsid w:val="0058396A"/>
    <w:rsid w:val="0058547C"/>
    <w:rsid w:val="00591663"/>
    <w:rsid w:val="005922C3"/>
    <w:rsid w:val="00593B1F"/>
    <w:rsid w:val="005A2A45"/>
    <w:rsid w:val="005A5DD8"/>
    <w:rsid w:val="005A7ABA"/>
    <w:rsid w:val="005A7EDB"/>
    <w:rsid w:val="005B01BC"/>
    <w:rsid w:val="005B20F3"/>
    <w:rsid w:val="005B66EA"/>
    <w:rsid w:val="005B68DF"/>
    <w:rsid w:val="005C0C07"/>
    <w:rsid w:val="005C1001"/>
    <w:rsid w:val="005C15B7"/>
    <w:rsid w:val="005C2939"/>
    <w:rsid w:val="005C38FD"/>
    <w:rsid w:val="005C3D2F"/>
    <w:rsid w:val="005C40C2"/>
    <w:rsid w:val="005C4BF6"/>
    <w:rsid w:val="005D1735"/>
    <w:rsid w:val="005D291F"/>
    <w:rsid w:val="005D3BAB"/>
    <w:rsid w:val="005D4010"/>
    <w:rsid w:val="005D60A7"/>
    <w:rsid w:val="005E3BD0"/>
    <w:rsid w:val="005E7439"/>
    <w:rsid w:val="005F04D2"/>
    <w:rsid w:val="005F103C"/>
    <w:rsid w:val="005F135A"/>
    <w:rsid w:val="005F25E9"/>
    <w:rsid w:val="005F3FB9"/>
    <w:rsid w:val="005F4052"/>
    <w:rsid w:val="005F45E7"/>
    <w:rsid w:val="005F498D"/>
    <w:rsid w:val="005F63CD"/>
    <w:rsid w:val="005F72B1"/>
    <w:rsid w:val="006002BB"/>
    <w:rsid w:val="00601003"/>
    <w:rsid w:val="00601D55"/>
    <w:rsid w:val="0060636A"/>
    <w:rsid w:val="00606781"/>
    <w:rsid w:val="0061120A"/>
    <w:rsid w:val="00613638"/>
    <w:rsid w:val="006138BD"/>
    <w:rsid w:val="0061392D"/>
    <w:rsid w:val="00615767"/>
    <w:rsid w:val="00615B2D"/>
    <w:rsid w:val="0061693B"/>
    <w:rsid w:val="00617622"/>
    <w:rsid w:val="00620B65"/>
    <w:rsid w:val="00621E54"/>
    <w:rsid w:val="00624896"/>
    <w:rsid w:val="00626E2A"/>
    <w:rsid w:val="006272EA"/>
    <w:rsid w:val="00634F5B"/>
    <w:rsid w:val="00637325"/>
    <w:rsid w:val="00637421"/>
    <w:rsid w:val="00642B0E"/>
    <w:rsid w:val="00643FEE"/>
    <w:rsid w:val="006458A0"/>
    <w:rsid w:val="0064768C"/>
    <w:rsid w:val="00647AA5"/>
    <w:rsid w:val="00650E36"/>
    <w:rsid w:val="00655AC2"/>
    <w:rsid w:val="00655AFD"/>
    <w:rsid w:val="00657B7D"/>
    <w:rsid w:val="00660BEE"/>
    <w:rsid w:val="00661660"/>
    <w:rsid w:val="006618B2"/>
    <w:rsid w:val="00661990"/>
    <w:rsid w:val="00661F80"/>
    <w:rsid w:val="00662588"/>
    <w:rsid w:val="006656CF"/>
    <w:rsid w:val="00667210"/>
    <w:rsid w:val="0067071B"/>
    <w:rsid w:val="00672156"/>
    <w:rsid w:val="006723C7"/>
    <w:rsid w:val="00672F4C"/>
    <w:rsid w:val="00674B00"/>
    <w:rsid w:val="0067567D"/>
    <w:rsid w:val="00675C63"/>
    <w:rsid w:val="0067780E"/>
    <w:rsid w:val="00680F7C"/>
    <w:rsid w:val="00681AA3"/>
    <w:rsid w:val="00683A9B"/>
    <w:rsid w:val="00684705"/>
    <w:rsid w:val="00684D67"/>
    <w:rsid w:val="00686F36"/>
    <w:rsid w:val="00692973"/>
    <w:rsid w:val="00693970"/>
    <w:rsid w:val="006945D1"/>
    <w:rsid w:val="00695D25"/>
    <w:rsid w:val="00696357"/>
    <w:rsid w:val="00696916"/>
    <w:rsid w:val="00696D89"/>
    <w:rsid w:val="0069744A"/>
    <w:rsid w:val="006A0900"/>
    <w:rsid w:val="006A19B9"/>
    <w:rsid w:val="006A3CE7"/>
    <w:rsid w:val="006A42CD"/>
    <w:rsid w:val="006A54FA"/>
    <w:rsid w:val="006A5E19"/>
    <w:rsid w:val="006A6C3E"/>
    <w:rsid w:val="006B1051"/>
    <w:rsid w:val="006B3B85"/>
    <w:rsid w:val="006B68C3"/>
    <w:rsid w:val="006B7A95"/>
    <w:rsid w:val="006C0E27"/>
    <w:rsid w:val="006D0B92"/>
    <w:rsid w:val="006D1030"/>
    <w:rsid w:val="006D1224"/>
    <w:rsid w:val="006D252E"/>
    <w:rsid w:val="006D4291"/>
    <w:rsid w:val="006D60FC"/>
    <w:rsid w:val="006D64A3"/>
    <w:rsid w:val="006D6990"/>
    <w:rsid w:val="006E0EBF"/>
    <w:rsid w:val="006E1618"/>
    <w:rsid w:val="006E1870"/>
    <w:rsid w:val="006E2FA5"/>
    <w:rsid w:val="006E3646"/>
    <w:rsid w:val="006E4540"/>
    <w:rsid w:val="006E7A3F"/>
    <w:rsid w:val="006E7D70"/>
    <w:rsid w:val="006F016C"/>
    <w:rsid w:val="006F0390"/>
    <w:rsid w:val="006F5180"/>
    <w:rsid w:val="006F63E3"/>
    <w:rsid w:val="006F64B3"/>
    <w:rsid w:val="006F7F49"/>
    <w:rsid w:val="007010A4"/>
    <w:rsid w:val="00702398"/>
    <w:rsid w:val="00704691"/>
    <w:rsid w:val="007057B2"/>
    <w:rsid w:val="00705A2E"/>
    <w:rsid w:val="00712EB2"/>
    <w:rsid w:val="00713A7D"/>
    <w:rsid w:val="00715759"/>
    <w:rsid w:val="0071622D"/>
    <w:rsid w:val="007236C5"/>
    <w:rsid w:val="00725A16"/>
    <w:rsid w:val="00725C1F"/>
    <w:rsid w:val="00726D6D"/>
    <w:rsid w:val="007272D7"/>
    <w:rsid w:val="0073011D"/>
    <w:rsid w:val="00731227"/>
    <w:rsid w:val="00734CD8"/>
    <w:rsid w:val="00735704"/>
    <w:rsid w:val="0074198B"/>
    <w:rsid w:val="00742AE6"/>
    <w:rsid w:val="00742CFE"/>
    <w:rsid w:val="00743DB9"/>
    <w:rsid w:val="0074466B"/>
    <w:rsid w:val="007462EB"/>
    <w:rsid w:val="00751F7E"/>
    <w:rsid w:val="00752600"/>
    <w:rsid w:val="00752994"/>
    <w:rsid w:val="00752CD8"/>
    <w:rsid w:val="00753597"/>
    <w:rsid w:val="00757A75"/>
    <w:rsid w:val="00761D30"/>
    <w:rsid w:val="007620E1"/>
    <w:rsid w:val="007633A9"/>
    <w:rsid w:val="00764F3E"/>
    <w:rsid w:val="007661E8"/>
    <w:rsid w:val="00767BA6"/>
    <w:rsid w:val="0077087D"/>
    <w:rsid w:val="007713BE"/>
    <w:rsid w:val="007768EE"/>
    <w:rsid w:val="0078058C"/>
    <w:rsid w:val="0078105C"/>
    <w:rsid w:val="00782844"/>
    <w:rsid w:val="00782B4A"/>
    <w:rsid w:val="00784E69"/>
    <w:rsid w:val="00787539"/>
    <w:rsid w:val="007920AC"/>
    <w:rsid w:val="00794C8A"/>
    <w:rsid w:val="0079774C"/>
    <w:rsid w:val="00797F9C"/>
    <w:rsid w:val="007A0401"/>
    <w:rsid w:val="007A1E71"/>
    <w:rsid w:val="007A4B0D"/>
    <w:rsid w:val="007A6440"/>
    <w:rsid w:val="007B4762"/>
    <w:rsid w:val="007C1B41"/>
    <w:rsid w:val="007C1FF1"/>
    <w:rsid w:val="007C50C2"/>
    <w:rsid w:val="007C6BFC"/>
    <w:rsid w:val="007D11F8"/>
    <w:rsid w:val="007D4592"/>
    <w:rsid w:val="007D5C9B"/>
    <w:rsid w:val="007D76B8"/>
    <w:rsid w:val="007E1786"/>
    <w:rsid w:val="007E482C"/>
    <w:rsid w:val="007E5029"/>
    <w:rsid w:val="007E6566"/>
    <w:rsid w:val="007E6A89"/>
    <w:rsid w:val="007E70D3"/>
    <w:rsid w:val="007F04E5"/>
    <w:rsid w:val="007F079F"/>
    <w:rsid w:val="007F3318"/>
    <w:rsid w:val="007F52B4"/>
    <w:rsid w:val="007F5845"/>
    <w:rsid w:val="00800F96"/>
    <w:rsid w:val="00801168"/>
    <w:rsid w:val="0080289F"/>
    <w:rsid w:val="008030A7"/>
    <w:rsid w:val="00803637"/>
    <w:rsid w:val="00804FCB"/>
    <w:rsid w:val="00805800"/>
    <w:rsid w:val="00805A21"/>
    <w:rsid w:val="0081025F"/>
    <w:rsid w:val="00817E18"/>
    <w:rsid w:val="00821244"/>
    <w:rsid w:val="00821EF1"/>
    <w:rsid w:val="008261FD"/>
    <w:rsid w:val="008331AA"/>
    <w:rsid w:val="0084082B"/>
    <w:rsid w:val="00843B8E"/>
    <w:rsid w:val="00846670"/>
    <w:rsid w:val="00846A9C"/>
    <w:rsid w:val="00847B4F"/>
    <w:rsid w:val="008520CB"/>
    <w:rsid w:val="008540F3"/>
    <w:rsid w:val="00854941"/>
    <w:rsid w:val="008549E7"/>
    <w:rsid w:val="0085504A"/>
    <w:rsid w:val="008567F4"/>
    <w:rsid w:val="00864CBD"/>
    <w:rsid w:val="00867889"/>
    <w:rsid w:val="00867E59"/>
    <w:rsid w:val="00870A00"/>
    <w:rsid w:val="008724BB"/>
    <w:rsid w:val="00874197"/>
    <w:rsid w:val="00874BBA"/>
    <w:rsid w:val="008767FC"/>
    <w:rsid w:val="008774EC"/>
    <w:rsid w:val="008816D7"/>
    <w:rsid w:val="008825C5"/>
    <w:rsid w:val="0088296D"/>
    <w:rsid w:val="00883872"/>
    <w:rsid w:val="00884437"/>
    <w:rsid w:val="00884E16"/>
    <w:rsid w:val="008859E4"/>
    <w:rsid w:val="008876B9"/>
    <w:rsid w:val="008878E9"/>
    <w:rsid w:val="00887BC2"/>
    <w:rsid w:val="00890CDC"/>
    <w:rsid w:val="00894A92"/>
    <w:rsid w:val="008972B9"/>
    <w:rsid w:val="008A2B09"/>
    <w:rsid w:val="008A39C0"/>
    <w:rsid w:val="008A516E"/>
    <w:rsid w:val="008B045E"/>
    <w:rsid w:val="008B1E2B"/>
    <w:rsid w:val="008B2BBB"/>
    <w:rsid w:val="008B2DB8"/>
    <w:rsid w:val="008B7D0A"/>
    <w:rsid w:val="008C1E2E"/>
    <w:rsid w:val="008D17D5"/>
    <w:rsid w:val="008D2967"/>
    <w:rsid w:val="008D4618"/>
    <w:rsid w:val="008D46E6"/>
    <w:rsid w:val="008D4CDE"/>
    <w:rsid w:val="008D4F9E"/>
    <w:rsid w:val="008D54DC"/>
    <w:rsid w:val="008D58EB"/>
    <w:rsid w:val="008D6B9D"/>
    <w:rsid w:val="008D7467"/>
    <w:rsid w:val="008D74E6"/>
    <w:rsid w:val="008E02F4"/>
    <w:rsid w:val="008E04A2"/>
    <w:rsid w:val="008E093F"/>
    <w:rsid w:val="008E1949"/>
    <w:rsid w:val="008E2270"/>
    <w:rsid w:val="008E2321"/>
    <w:rsid w:val="008E4DFE"/>
    <w:rsid w:val="008F08FB"/>
    <w:rsid w:val="008F13DC"/>
    <w:rsid w:val="008F1730"/>
    <w:rsid w:val="008F2972"/>
    <w:rsid w:val="008F3E5A"/>
    <w:rsid w:val="008F49F4"/>
    <w:rsid w:val="008F556A"/>
    <w:rsid w:val="00910D40"/>
    <w:rsid w:val="00910EA8"/>
    <w:rsid w:val="009117DC"/>
    <w:rsid w:val="0091306F"/>
    <w:rsid w:val="0091371C"/>
    <w:rsid w:val="00914672"/>
    <w:rsid w:val="00914680"/>
    <w:rsid w:val="009149A2"/>
    <w:rsid w:val="00915087"/>
    <w:rsid w:val="00921512"/>
    <w:rsid w:val="00922273"/>
    <w:rsid w:val="00922939"/>
    <w:rsid w:val="00922B19"/>
    <w:rsid w:val="00923E6D"/>
    <w:rsid w:val="00924AE3"/>
    <w:rsid w:val="00924D10"/>
    <w:rsid w:val="00925AEF"/>
    <w:rsid w:val="00930485"/>
    <w:rsid w:val="00932539"/>
    <w:rsid w:val="009325E8"/>
    <w:rsid w:val="00932D66"/>
    <w:rsid w:val="00934EDD"/>
    <w:rsid w:val="00936148"/>
    <w:rsid w:val="009367D5"/>
    <w:rsid w:val="00936A4A"/>
    <w:rsid w:val="00936D9B"/>
    <w:rsid w:val="00936FFD"/>
    <w:rsid w:val="00937DDE"/>
    <w:rsid w:val="0094091C"/>
    <w:rsid w:val="00941972"/>
    <w:rsid w:val="009420C0"/>
    <w:rsid w:val="00943302"/>
    <w:rsid w:val="009444FC"/>
    <w:rsid w:val="0094505E"/>
    <w:rsid w:val="00946D7B"/>
    <w:rsid w:val="009473F6"/>
    <w:rsid w:val="00950459"/>
    <w:rsid w:val="0095166B"/>
    <w:rsid w:val="00952257"/>
    <w:rsid w:val="00952E45"/>
    <w:rsid w:val="009538D3"/>
    <w:rsid w:val="00954336"/>
    <w:rsid w:val="0095478A"/>
    <w:rsid w:val="00954E09"/>
    <w:rsid w:val="009550FE"/>
    <w:rsid w:val="009604C0"/>
    <w:rsid w:val="0096118C"/>
    <w:rsid w:val="00963985"/>
    <w:rsid w:val="00963F42"/>
    <w:rsid w:val="00963F80"/>
    <w:rsid w:val="009649FA"/>
    <w:rsid w:val="00965723"/>
    <w:rsid w:val="00970658"/>
    <w:rsid w:val="00971883"/>
    <w:rsid w:val="00971C67"/>
    <w:rsid w:val="009734A4"/>
    <w:rsid w:val="00974F84"/>
    <w:rsid w:val="0097572E"/>
    <w:rsid w:val="00976C17"/>
    <w:rsid w:val="0098170F"/>
    <w:rsid w:val="00981E60"/>
    <w:rsid w:val="009821B0"/>
    <w:rsid w:val="009855B4"/>
    <w:rsid w:val="009861F6"/>
    <w:rsid w:val="00986400"/>
    <w:rsid w:val="00986C6B"/>
    <w:rsid w:val="00992EC0"/>
    <w:rsid w:val="00996EF6"/>
    <w:rsid w:val="00997E01"/>
    <w:rsid w:val="009A058F"/>
    <w:rsid w:val="009A39C4"/>
    <w:rsid w:val="009A6332"/>
    <w:rsid w:val="009B472B"/>
    <w:rsid w:val="009B71E0"/>
    <w:rsid w:val="009C0B9B"/>
    <w:rsid w:val="009C0DBA"/>
    <w:rsid w:val="009C1068"/>
    <w:rsid w:val="009C178C"/>
    <w:rsid w:val="009C2431"/>
    <w:rsid w:val="009C2B9C"/>
    <w:rsid w:val="009C5E15"/>
    <w:rsid w:val="009C7163"/>
    <w:rsid w:val="009C77A6"/>
    <w:rsid w:val="009C77AE"/>
    <w:rsid w:val="009C77D8"/>
    <w:rsid w:val="009D1A2B"/>
    <w:rsid w:val="009D1CDC"/>
    <w:rsid w:val="009D2F80"/>
    <w:rsid w:val="009D31F1"/>
    <w:rsid w:val="009D477C"/>
    <w:rsid w:val="009D5AF1"/>
    <w:rsid w:val="009D7FEE"/>
    <w:rsid w:val="009E0536"/>
    <w:rsid w:val="009E4C99"/>
    <w:rsid w:val="009E5D12"/>
    <w:rsid w:val="009F0F0E"/>
    <w:rsid w:val="009F2847"/>
    <w:rsid w:val="009F29F5"/>
    <w:rsid w:val="009F3D0E"/>
    <w:rsid w:val="009F6BC1"/>
    <w:rsid w:val="00A0083A"/>
    <w:rsid w:val="00A00D98"/>
    <w:rsid w:val="00A034F8"/>
    <w:rsid w:val="00A07B7F"/>
    <w:rsid w:val="00A10C23"/>
    <w:rsid w:val="00A11135"/>
    <w:rsid w:val="00A13730"/>
    <w:rsid w:val="00A160B1"/>
    <w:rsid w:val="00A16266"/>
    <w:rsid w:val="00A17D71"/>
    <w:rsid w:val="00A20475"/>
    <w:rsid w:val="00A2070F"/>
    <w:rsid w:val="00A20CB5"/>
    <w:rsid w:val="00A21064"/>
    <w:rsid w:val="00A238D0"/>
    <w:rsid w:val="00A321A0"/>
    <w:rsid w:val="00A336C7"/>
    <w:rsid w:val="00A33CAA"/>
    <w:rsid w:val="00A346D1"/>
    <w:rsid w:val="00A34E04"/>
    <w:rsid w:val="00A3693F"/>
    <w:rsid w:val="00A4387D"/>
    <w:rsid w:val="00A47FB9"/>
    <w:rsid w:val="00A5483F"/>
    <w:rsid w:val="00A57F72"/>
    <w:rsid w:val="00A60C72"/>
    <w:rsid w:val="00A635AE"/>
    <w:rsid w:val="00A6509D"/>
    <w:rsid w:val="00A65A8B"/>
    <w:rsid w:val="00A66B0F"/>
    <w:rsid w:val="00A71537"/>
    <w:rsid w:val="00A72EAB"/>
    <w:rsid w:val="00A72FC5"/>
    <w:rsid w:val="00A7375B"/>
    <w:rsid w:val="00A7669F"/>
    <w:rsid w:val="00A76D57"/>
    <w:rsid w:val="00A81D34"/>
    <w:rsid w:val="00A82B8B"/>
    <w:rsid w:val="00A834CC"/>
    <w:rsid w:val="00A8450A"/>
    <w:rsid w:val="00A84D53"/>
    <w:rsid w:val="00A85AC5"/>
    <w:rsid w:val="00A8691E"/>
    <w:rsid w:val="00A93A74"/>
    <w:rsid w:val="00A94711"/>
    <w:rsid w:val="00A9487A"/>
    <w:rsid w:val="00A959C1"/>
    <w:rsid w:val="00A95AF0"/>
    <w:rsid w:val="00A96F3E"/>
    <w:rsid w:val="00A97E26"/>
    <w:rsid w:val="00AA0614"/>
    <w:rsid w:val="00AA0C5D"/>
    <w:rsid w:val="00AA260F"/>
    <w:rsid w:val="00AA4200"/>
    <w:rsid w:val="00AA65BE"/>
    <w:rsid w:val="00AA71AF"/>
    <w:rsid w:val="00AB138A"/>
    <w:rsid w:val="00AB2DD7"/>
    <w:rsid w:val="00AB4740"/>
    <w:rsid w:val="00AB525C"/>
    <w:rsid w:val="00AB57A0"/>
    <w:rsid w:val="00AB7CB0"/>
    <w:rsid w:val="00AC1784"/>
    <w:rsid w:val="00AC1F6C"/>
    <w:rsid w:val="00AC4ACF"/>
    <w:rsid w:val="00AC62A5"/>
    <w:rsid w:val="00AC7ED5"/>
    <w:rsid w:val="00AD2FC0"/>
    <w:rsid w:val="00AD3042"/>
    <w:rsid w:val="00AD3EE1"/>
    <w:rsid w:val="00AD5009"/>
    <w:rsid w:val="00AD7470"/>
    <w:rsid w:val="00AE10C7"/>
    <w:rsid w:val="00AE622F"/>
    <w:rsid w:val="00AE705A"/>
    <w:rsid w:val="00AE74DB"/>
    <w:rsid w:val="00AF0617"/>
    <w:rsid w:val="00AF299B"/>
    <w:rsid w:val="00AF5654"/>
    <w:rsid w:val="00AF5723"/>
    <w:rsid w:val="00AF5AC4"/>
    <w:rsid w:val="00AF5DDE"/>
    <w:rsid w:val="00AF6F51"/>
    <w:rsid w:val="00AF71B4"/>
    <w:rsid w:val="00AF7912"/>
    <w:rsid w:val="00B00DA6"/>
    <w:rsid w:val="00B0244E"/>
    <w:rsid w:val="00B02840"/>
    <w:rsid w:val="00B052A3"/>
    <w:rsid w:val="00B06BB4"/>
    <w:rsid w:val="00B07D7F"/>
    <w:rsid w:val="00B115A6"/>
    <w:rsid w:val="00B11BD4"/>
    <w:rsid w:val="00B12FF8"/>
    <w:rsid w:val="00B13D98"/>
    <w:rsid w:val="00B158FA"/>
    <w:rsid w:val="00B16900"/>
    <w:rsid w:val="00B17EA8"/>
    <w:rsid w:val="00B20B01"/>
    <w:rsid w:val="00B22F57"/>
    <w:rsid w:val="00B242C5"/>
    <w:rsid w:val="00B24681"/>
    <w:rsid w:val="00B25749"/>
    <w:rsid w:val="00B267AF"/>
    <w:rsid w:val="00B27FA9"/>
    <w:rsid w:val="00B31285"/>
    <w:rsid w:val="00B324CC"/>
    <w:rsid w:val="00B32C25"/>
    <w:rsid w:val="00B35294"/>
    <w:rsid w:val="00B3559A"/>
    <w:rsid w:val="00B35BAC"/>
    <w:rsid w:val="00B35E0D"/>
    <w:rsid w:val="00B36647"/>
    <w:rsid w:val="00B366BE"/>
    <w:rsid w:val="00B36C69"/>
    <w:rsid w:val="00B4018B"/>
    <w:rsid w:val="00B428FE"/>
    <w:rsid w:val="00B436BC"/>
    <w:rsid w:val="00B44A1A"/>
    <w:rsid w:val="00B44EAF"/>
    <w:rsid w:val="00B457DC"/>
    <w:rsid w:val="00B45A8F"/>
    <w:rsid w:val="00B50920"/>
    <w:rsid w:val="00B512E9"/>
    <w:rsid w:val="00B55167"/>
    <w:rsid w:val="00B559C7"/>
    <w:rsid w:val="00B56B51"/>
    <w:rsid w:val="00B60061"/>
    <w:rsid w:val="00B602E9"/>
    <w:rsid w:val="00B634D5"/>
    <w:rsid w:val="00B6361D"/>
    <w:rsid w:val="00B643E4"/>
    <w:rsid w:val="00B64F68"/>
    <w:rsid w:val="00B65325"/>
    <w:rsid w:val="00B71C9B"/>
    <w:rsid w:val="00B72421"/>
    <w:rsid w:val="00B73417"/>
    <w:rsid w:val="00B74160"/>
    <w:rsid w:val="00B756DC"/>
    <w:rsid w:val="00B7638B"/>
    <w:rsid w:val="00B76539"/>
    <w:rsid w:val="00B77026"/>
    <w:rsid w:val="00B770F2"/>
    <w:rsid w:val="00B80C61"/>
    <w:rsid w:val="00B84493"/>
    <w:rsid w:val="00B91EBB"/>
    <w:rsid w:val="00BA1496"/>
    <w:rsid w:val="00BA2584"/>
    <w:rsid w:val="00BA2CE4"/>
    <w:rsid w:val="00BA5CD4"/>
    <w:rsid w:val="00BB3656"/>
    <w:rsid w:val="00BB6600"/>
    <w:rsid w:val="00BC1660"/>
    <w:rsid w:val="00BC2959"/>
    <w:rsid w:val="00BC4AB8"/>
    <w:rsid w:val="00BC6E43"/>
    <w:rsid w:val="00BC71EF"/>
    <w:rsid w:val="00BD3DFF"/>
    <w:rsid w:val="00BD41EB"/>
    <w:rsid w:val="00BD5665"/>
    <w:rsid w:val="00BE0F95"/>
    <w:rsid w:val="00BE11AF"/>
    <w:rsid w:val="00BE1250"/>
    <w:rsid w:val="00BE1548"/>
    <w:rsid w:val="00BE5C9C"/>
    <w:rsid w:val="00BF14CC"/>
    <w:rsid w:val="00BF5A0B"/>
    <w:rsid w:val="00BF6A6E"/>
    <w:rsid w:val="00C0058B"/>
    <w:rsid w:val="00C02056"/>
    <w:rsid w:val="00C02C9D"/>
    <w:rsid w:val="00C06695"/>
    <w:rsid w:val="00C07E11"/>
    <w:rsid w:val="00C122F1"/>
    <w:rsid w:val="00C149BE"/>
    <w:rsid w:val="00C14D78"/>
    <w:rsid w:val="00C159EB"/>
    <w:rsid w:val="00C15D6E"/>
    <w:rsid w:val="00C22683"/>
    <w:rsid w:val="00C22BAC"/>
    <w:rsid w:val="00C2561D"/>
    <w:rsid w:val="00C25A32"/>
    <w:rsid w:val="00C26318"/>
    <w:rsid w:val="00C26361"/>
    <w:rsid w:val="00C26467"/>
    <w:rsid w:val="00C30AF5"/>
    <w:rsid w:val="00C30D47"/>
    <w:rsid w:val="00C34757"/>
    <w:rsid w:val="00C34C86"/>
    <w:rsid w:val="00C36D47"/>
    <w:rsid w:val="00C370F7"/>
    <w:rsid w:val="00C37927"/>
    <w:rsid w:val="00C40CEB"/>
    <w:rsid w:val="00C41566"/>
    <w:rsid w:val="00C430F2"/>
    <w:rsid w:val="00C4375D"/>
    <w:rsid w:val="00C4628B"/>
    <w:rsid w:val="00C4762C"/>
    <w:rsid w:val="00C53CBB"/>
    <w:rsid w:val="00C54925"/>
    <w:rsid w:val="00C5589F"/>
    <w:rsid w:val="00C5620D"/>
    <w:rsid w:val="00C64219"/>
    <w:rsid w:val="00C6567B"/>
    <w:rsid w:val="00C65D67"/>
    <w:rsid w:val="00C660DE"/>
    <w:rsid w:val="00C706EF"/>
    <w:rsid w:val="00C73A8D"/>
    <w:rsid w:val="00C73D0D"/>
    <w:rsid w:val="00C75050"/>
    <w:rsid w:val="00C76EC1"/>
    <w:rsid w:val="00C77C7A"/>
    <w:rsid w:val="00C80465"/>
    <w:rsid w:val="00C813D5"/>
    <w:rsid w:val="00C82406"/>
    <w:rsid w:val="00C82E71"/>
    <w:rsid w:val="00C8306F"/>
    <w:rsid w:val="00C93533"/>
    <w:rsid w:val="00CA1278"/>
    <w:rsid w:val="00CA19E2"/>
    <w:rsid w:val="00CA32A0"/>
    <w:rsid w:val="00CA3AA2"/>
    <w:rsid w:val="00CA67A6"/>
    <w:rsid w:val="00CB125A"/>
    <w:rsid w:val="00CB18DB"/>
    <w:rsid w:val="00CB2F37"/>
    <w:rsid w:val="00CB406E"/>
    <w:rsid w:val="00CB6ED7"/>
    <w:rsid w:val="00CB77D0"/>
    <w:rsid w:val="00CC0020"/>
    <w:rsid w:val="00CC03F7"/>
    <w:rsid w:val="00CC23A3"/>
    <w:rsid w:val="00CC4D5D"/>
    <w:rsid w:val="00CC4DAA"/>
    <w:rsid w:val="00CD6027"/>
    <w:rsid w:val="00CD6D65"/>
    <w:rsid w:val="00CD7731"/>
    <w:rsid w:val="00CD7B1C"/>
    <w:rsid w:val="00CE0322"/>
    <w:rsid w:val="00CE1ADC"/>
    <w:rsid w:val="00CE21B3"/>
    <w:rsid w:val="00CE3944"/>
    <w:rsid w:val="00CE47EC"/>
    <w:rsid w:val="00CE5247"/>
    <w:rsid w:val="00CE6E6B"/>
    <w:rsid w:val="00CE7C9F"/>
    <w:rsid w:val="00CF2D1F"/>
    <w:rsid w:val="00CF30AA"/>
    <w:rsid w:val="00CF45E6"/>
    <w:rsid w:val="00CF46E9"/>
    <w:rsid w:val="00CF488F"/>
    <w:rsid w:val="00CF56B8"/>
    <w:rsid w:val="00CF58A3"/>
    <w:rsid w:val="00CF6B30"/>
    <w:rsid w:val="00CF6EB3"/>
    <w:rsid w:val="00CF6EFD"/>
    <w:rsid w:val="00CF7C3F"/>
    <w:rsid w:val="00D00C8C"/>
    <w:rsid w:val="00D03CAC"/>
    <w:rsid w:val="00D0461F"/>
    <w:rsid w:val="00D04D2A"/>
    <w:rsid w:val="00D079BC"/>
    <w:rsid w:val="00D11595"/>
    <w:rsid w:val="00D1227C"/>
    <w:rsid w:val="00D138D6"/>
    <w:rsid w:val="00D15BBA"/>
    <w:rsid w:val="00D163B6"/>
    <w:rsid w:val="00D2028B"/>
    <w:rsid w:val="00D213BE"/>
    <w:rsid w:val="00D21DA0"/>
    <w:rsid w:val="00D22291"/>
    <w:rsid w:val="00D230B8"/>
    <w:rsid w:val="00D232AE"/>
    <w:rsid w:val="00D3041B"/>
    <w:rsid w:val="00D33B44"/>
    <w:rsid w:val="00D342DC"/>
    <w:rsid w:val="00D34CBB"/>
    <w:rsid w:val="00D37C74"/>
    <w:rsid w:val="00D424EF"/>
    <w:rsid w:val="00D4278D"/>
    <w:rsid w:val="00D42992"/>
    <w:rsid w:val="00D42DC3"/>
    <w:rsid w:val="00D43447"/>
    <w:rsid w:val="00D43ACC"/>
    <w:rsid w:val="00D44B28"/>
    <w:rsid w:val="00D457FE"/>
    <w:rsid w:val="00D50B08"/>
    <w:rsid w:val="00D5100F"/>
    <w:rsid w:val="00D51AFA"/>
    <w:rsid w:val="00D53312"/>
    <w:rsid w:val="00D538B6"/>
    <w:rsid w:val="00D540AD"/>
    <w:rsid w:val="00D575B1"/>
    <w:rsid w:val="00D57A6E"/>
    <w:rsid w:val="00D57DE0"/>
    <w:rsid w:val="00D61743"/>
    <w:rsid w:val="00D61AA4"/>
    <w:rsid w:val="00D62696"/>
    <w:rsid w:val="00D640B5"/>
    <w:rsid w:val="00D6439F"/>
    <w:rsid w:val="00D65304"/>
    <w:rsid w:val="00D65607"/>
    <w:rsid w:val="00D66BE9"/>
    <w:rsid w:val="00D678D4"/>
    <w:rsid w:val="00D726E6"/>
    <w:rsid w:val="00D73326"/>
    <w:rsid w:val="00D733A0"/>
    <w:rsid w:val="00D76654"/>
    <w:rsid w:val="00D82037"/>
    <w:rsid w:val="00D8359C"/>
    <w:rsid w:val="00D85836"/>
    <w:rsid w:val="00D8662B"/>
    <w:rsid w:val="00D87EC8"/>
    <w:rsid w:val="00D901CD"/>
    <w:rsid w:val="00D903C5"/>
    <w:rsid w:val="00D92FEF"/>
    <w:rsid w:val="00D94CA6"/>
    <w:rsid w:val="00DA0F13"/>
    <w:rsid w:val="00DA1390"/>
    <w:rsid w:val="00DA2118"/>
    <w:rsid w:val="00DA2A2D"/>
    <w:rsid w:val="00DA3B78"/>
    <w:rsid w:val="00DA4709"/>
    <w:rsid w:val="00DA5E44"/>
    <w:rsid w:val="00DA606E"/>
    <w:rsid w:val="00DA61B7"/>
    <w:rsid w:val="00DA7EDD"/>
    <w:rsid w:val="00DB0618"/>
    <w:rsid w:val="00DB0710"/>
    <w:rsid w:val="00DB0A21"/>
    <w:rsid w:val="00DB0C20"/>
    <w:rsid w:val="00DB0C46"/>
    <w:rsid w:val="00DB6C84"/>
    <w:rsid w:val="00DB6F57"/>
    <w:rsid w:val="00DB7669"/>
    <w:rsid w:val="00DC7A0A"/>
    <w:rsid w:val="00DD1212"/>
    <w:rsid w:val="00DD5E10"/>
    <w:rsid w:val="00DD6519"/>
    <w:rsid w:val="00DE0DD1"/>
    <w:rsid w:val="00DE2DDA"/>
    <w:rsid w:val="00DE3B25"/>
    <w:rsid w:val="00DE438B"/>
    <w:rsid w:val="00DE44EA"/>
    <w:rsid w:val="00DE4692"/>
    <w:rsid w:val="00DE5E67"/>
    <w:rsid w:val="00DF12FC"/>
    <w:rsid w:val="00DF228A"/>
    <w:rsid w:val="00DF5D9E"/>
    <w:rsid w:val="00DF6CDF"/>
    <w:rsid w:val="00E01503"/>
    <w:rsid w:val="00E01971"/>
    <w:rsid w:val="00E0230D"/>
    <w:rsid w:val="00E044CA"/>
    <w:rsid w:val="00E04A84"/>
    <w:rsid w:val="00E0538F"/>
    <w:rsid w:val="00E10964"/>
    <w:rsid w:val="00E11A75"/>
    <w:rsid w:val="00E144B3"/>
    <w:rsid w:val="00E14A06"/>
    <w:rsid w:val="00E22AEB"/>
    <w:rsid w:val="00E238FB"/>
    <w:rsid w:val="00E2471C"/>
    <w:rsid w:val="00E24959"/>
    <w:rsid w:val="00E26BB7"/>
    <w:rsid w:val="00E318BB"/>
    <w:rsid w:val="00E349FF"/>
    <w:rsid w:val="00E355BF"/>
    <w:rsid w:val="00E37FED"/>
    <w:rsid w:val="00E42062"/>
    <w:rsid w:val="00E43A41"/>
    <w:rsid w:val="00E44DBD"/>
    <w:rsid w:val="00E46A38"/>
    <w:rsid w:val="00E4725D"/>
    <w:rsid w:val="00E50055"/>
    <w:rsid w:val="00E545AE"/>
    <w:rsid w:val="00E54EDB"/>
    <w:rsid w:val="00E55FB9"/>
    <w:rsid w:val="00E560E1"/>
    <w:rsid w:val="00E56114"/>
    <w:rsid w:val="00E578DE"/>
    <w:rsid w:val="00E6509B"/>
    <w:rsid w:val="00E700D7"/>
    <w:rsid w:val="00E7084E"/>
    <w:rsid w:val="00E71128"/>
    <w:rsid w:val="00E7457E"/>
    <w:rsid w:val="00E74824"/>
    <w:rsid w:val="00E7710D"/>
    <w:rsid w:val="00E77BA6"/>
    <w:rsid w:val="00E80D65"/>
    <w:rsid w:val="00E80F99"/>
    <w:rsid w:val="00E80FC4"/>
    <w:rsid w:val="00E8101B"/>
    <w:rsid w:val="00E8111E"/>
    <w:rsid w:val="00E8162E"/>
    <w:rsid w:val="00E81E3B"/>
    <w:rsid w:val="00E864D8"/>
    <w:rsid w:val="00E8655D"/>
    <w:rsid w:val="00E86D19"/>
    <w:rsid w:val="00E87932"/>
    <w:rsid w:val="00E90E16"/>
    <w:rsid w:val="00E93124"/>
    <w:rsid w:val="00E93225"/>
    <w:rsid w:val="00E93BA7"/>
    <w:rsid w:val="00E93E55"/>
    <w:rsid w:val="00E966BE"/>
    <w:rsid w:val="00E96F05"/>
    <w:rsid w:val="00E97958"/>
    <w:rsid w:val="00EA01C6"/>
    <w:rsid w:val="00EA034E"/>
    <w:rsid w:val="00EA17E6"/>
    <w:rsid w:val="00EA496D"/>
    <w:rsid w:val="00EA5824"/>
    <w:rsid w:val="00EA6874"/>
    <w:rsid w:val="00EA769B"/>
    <w:rsid w:val="00EB06E7"/>
    <w:rsid w:val="00EB0D93"/>
    <w:rsid w:val="00EB45FA"/>
    <w:rsid w:val="00EB529B"/>
    <w:rsid w:val="00EB5305"/>
    <w:rsid w:val="00EC1419"/>
    <w:rsid w:val="00EC43EF"/>
    <w:rsid w:val="00EC485B"/>
    <w:rsid w:val="00EC51A7"/>
    <w:rsid w:val="00EC5920"/>
    <w:rsid w:val="00ED51C0"/>
    <w:rsid w:val="00ED7B89"/>
    <w:rsid w:val="00EE0A81"/>
    <w:rsid w:val="00EE14F3"/>
    <w:rsid w:val="00EE16A8"/>
    <w:rsid w:val="00EE2684"/>
    <w:rsid w:val="00EE2B89"/>
    <w:rsid w:val="00EE5CEF"/>
    <w:rsid w:val="00EE677A"/>
    <w:rsid w:val="00EF2263"/>
    <w:rsid w:val="00EF3591"/>
    <w:rsid w:val="00EF3BF9"/>
    <w:rsid w:val="00EF5BAB"/>
    <w:rsid w:val="00F01B6C"/>
    <w:rsid w:val="00F01CD7"/>
    <w:rsid w:val="00F02F06"/>
    <w:rsid w:val="00F032DE"/>
    <w:rsid w:val="00F03C66"/>
    <w:rsid w:val="00F05EAA"/>
    <w:rsid w:val="00F05ED7"/>
    <w:rsid w:val="00F06553"/>
    <w:rsid w:val="00F06F65"/>
    <w:rsid w:val="00F11027"/>
    <w:rsid w:val="00F11CA8"/>
    <w:rsid w:val="00F122FC"/>
    <w:rsid w:val="00F123CA"/>
    <w:rsid w:val="00F135BE"/>
    <w:rsid w:val="00F13968"/>
    <w:rsid w:val="00F176C1"/>
    <w:rsid w:val="00F22B0C"/>
    <w:rsid w:val="00F25E36"/>
    <w:rsid w:val="00F308DD"/>
    <w:rsid w:val="00F31DD5"/>
    <w:rsid w:val="00F370FE"/>
    <w:rsid w:val="00F3764A"/>
    <w:rsid w:val="00F42D74"/>
    <w:rsid w:val="00F43932"/>
    <w:rsid w:val="00F4442A"/>
    <w:rsid w:val="00F46535"/>
    <w:rsid w:val="00F46936"/>
    <w:rsid w:val="00F540B6"/>
    <w:rsid w:val="00F57CBB"/>
    <w:rsid w:val="00F628D2"/>
    <w:rsid w:val="00F6725C"/>
    <w:rsid w:val="00F6754F"/>
    <w:rsid w:val="00F70D4D"/>
    <w:rsid w:val="00F72B8D"/>
    <w:rsid w:val="00F7360D"/>
    <w:rsid w:val="00F75A62"/>
    <w:rsid w:val="00F77F11"/>
    <w:rsid w:val="00F80DCB"/>
    <w:rsid w:val="00F812BF"/>
    <w:rsid w:val="00F8162E"/>
    <w:rsid w:val="00F81A67"/>
    <w:rsid w:val="00F81B8C"/>
    <w:rsid w:val="00F82500"/>
    <w:rsid w:val="00F84A0C"/>
    <w:rsid w:val="00F851AF"/>
    <w:rsid w:val="00F8581A"/>
    <w:rsid w:val="00F86A65"/>
    <w:rsid w:val="00F86CA4"/>
    <w:rsid w:val="00F86F06"/>
    <w:rsid w:val="00F903E4"/>
    <w:rsid w:val="00F943EB"/>
    <w:rsid w:val="00F947FB"/>
    <w:rsid w:val="00F94833"/>
    <w:rsid w:val="00F95213"/>
    <w:rsid w:val="00F974AE"/>
    <w:rsid w:val="00FA051B"/>
    <w:rsid w:val="00FA20A7"/>
    <w:rsid w:val="00FA400C"/>
    <w:rsid w:val="00FA4528"/>
    <w:rsid w:val="00FA57FD"/>
    <w:rsid w:val="00FA7DD4"/>
    <w:rsid w:val="00FB029C"/>
    <w:rsid w:val="00FB0B6C"/>
    <w:rsid w:val="00FB23FE"/>
    <w:rsid w:val="00FB7122"/>
    <w:rsid w:val="00FB75FF"/>
    <w:rsid w:val="00FC0497"/>
    <w:rsid w:val="00FC0C9F"/>
    <w:rsid w:val="00FC1508"/>
    <w:rsid w:val="00FC4B17"/>
    <w:rsid w:val="00FC5F1D"/>
    <w:rsid w:val="00FC648F"/>
    <w:rsid w:val="00FD3191"/>
    <w:rsid w:val="00FD5C08"/>
    <w:rsid w:val="00FE202B"/>
    <w:rsid w:val="00FE3AE0"/>
    <w:rsid w:val="00FE7AA5"/>
    <w:rsid w:val="00FF12C3"/>
    <w:rsid w:val="00FF189E"/>
    <w:rsid w:val="00FF22E6"/>
    <w:rsid w:val="00FF3F83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11AA"/>
  <w15:docId w15:val="{81BDA415-B38A-4CB8-A7EA-E6827051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BD4"/>
    <w:pPr>
      <w:suppressAutoHyphens/>
    </w:pPr>
    <w:rPr>
      <w:rFonts w:ascii="Calibri" w:eastAsia="Times New Roman" w:hAnsi="Calibri" w:cs="Calibri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684705"/>
    <w:pPr>
      <w:ind w:left="720"/>
    </w:pPr>
  </w:style>
  <w:style w:type="paragraph" w:styleId="Nagwek">
    <w:name w:val="header"/>
    <w:basedOn w:val="Normalny"/>
    <w:link w:val="NagwekZnak"/>
    <w:uiPriority w:val="99"/>
    <w:rsid w:val="00684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705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5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EDB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9C1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A834CC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4077</Words>
  <Characters>24464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Izerskie</dc:creator>
  <cp:lastModifiedBy>LGD Partnerstwo Izerskie</cp:lastModifiedBy>
  <cp:revision>2</cp:revision>
  <cp:lastPrinted>2024-01-23T16:16:00Z</cp:lastPrinted>
  <dcterms:created xsi:type="dcterms:W3CDTF">2024-05-06T06:03:00Z</dcterms:created>
  <dcterms:modified xsi:type="dcterms:W3CDTF">2024-05-06T06:03:00Z</dcterms:modified>
</cp:coreProperties>
</file>